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55e3" w14:textId="49b5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Каиндинского сельского округа от 5 сентября 2016 года № 9 "Об установлении ограничительных мероприятии"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24 февраля 2017 года № 5. Зарегистрировано Департаментом юстиции Актюбинской области 7 марта 2017 года № 5299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31 октября 2016 года №14-01/307,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очагов болезни пастереллез среди овец и коз снять ограничительные мероприятия, установленные на территории крестьянского хозяйства "Жанатан" в зимовке "Жанатан" Каиндинского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от 5 сентября 2016 года № 9 "Об установлении ограничительных мероприятий" (зарегистрированное в Реестре государственной регистрации нормативных правовых актов за № 5079, опубликованное 30 сентября 2016 года в районной газете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Каиндинского сельского округа      А. Мустафин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