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c70c" w14:textId="4b8c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Шубаркудукского поселкового округа от 12 июня 2008 года № 201 "Жақсымай бекетіне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Шубаркудукского сельского округа Темирского района Актюбинской области от 22 февраля 2017 года № 29. Зарегистрировано Департаментом юстиции Актюбинской области 15 марта 2017 года № 5333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совместное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Актюбинской области от 27 июня 2013 года № 132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27 июня 2013 года № 197 "Об изменениях в административно-территориальном устройстве Темирского района" (зарегистрированного в Реестре государственной регистрации нормативных правовых актов № 3599) аким Шубаркудукского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Шубаркудукского поселкового округа от 12 июня 2008 года № 201 на казахском языке "Жақсымай бекетіне атау беру туралы" (зарегистрированное в Реестре государственной регистрации нормативных правовых актов № 3-10-78, опубликованное 23 июля 2008 года в районной газете "Темір")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реквизитах, и в тексте указанного решения на казахском языке слова "кент", "поселкелік", "көшелеріне" заменить словами "ауыл", "ауылдық", "көшесіне".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Шубаркудукского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