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0b089" w14:textId="850b08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Шубаркудукского поселкового округа от 12 июня 2008 года № 204 ""Қызылжар" мөлтек ауданындағы көшеге атау беру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Шубаркудукского сельского округа Темирского района Актюбинской области от 22 февраля 2017 года № 30. Зарегистрировано Департаментом юстиции Актюбинской области 15 марта 2017 года № 5334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9 февраля 2009 года "О внесении изменений и дополнений в некоторые законодательные акты Республики Казахстан по вопросам местного государственного управления и самоуправления", совместное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Актюбинской области от 27 июня 2013 года № 132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Актюбинской области от 27 июня 2013 года № 197 "Об изменениях в административно-территориальном устройстве Темирского района" зарегистрированного в Реестре государственной регистрации нормативных правовых актов № 3599, аким Шубаркудукского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Внести в решение акима Шубаркудукского поселкового округа от 12 июня 2008 года № 204 на казахском языке ""Қызылжар" мөлтек ауданындағы көшеге атау беру туралы" (зарегистрированное в Реестре государственной регистрации нормативных правовых актов № 3-10-78, опубликованное 23 июля 2008 года в районной газете "Темір")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преамбуле решения на казахском языке слова "Қазақстан Республикасындағы жергілікті мемлекеттік басқару туралы" заменить словами "Қазақстан Республикасындағы жергілікті мемлекеттік басқару және өзін-өзі басқару туралы";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реквизитах и в тексте указанного решения на казахском языке слова "кент", "поселкелік", "кенттік", "кенті" заменить словами "ауыл", "ауылдық", "ауылы".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Настоящее решение вводится в действие по истечении десяти календарных дней после его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Шубаркудукского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К.Нуралы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