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e9e1a" w14:textId="0be9e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Саркульского сельского округа от 23 июня 2008 года № 7 "Саркөл округінің Саркөл, Құмсай, Қопа, Бәшенкөл ауылдарының көшелерін атау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Саркульского сельского округа Темирского района Актюбинской области от 24 марта 2017 года № 6. Зарегистрировано Департаментом юстиции Актюбинской области 5 апреля 2017 года № 5400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февраля 2009 года "О внесении изменений и дополнений в некоторые законодательные акты Республики Казахстан по вопросам местного государственного управления и самоуправления", аким Саркульского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Внести в решение акима Саркульского сельского округа на казахском языке от 23 июня 2008 года № 7 "Саркөл округінің Саркөл, Құмсай, Қопа, Бәшенкөл ауылдарының көшелерін атау туралы" (зарегистрированное в Реестре государственной регистарции нормативных правовых актов № 3-10-73, опубликованное 9 июля 2008 года в районной газете "Темір")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заголовок указанного решения изложить в следущей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"Саркөл ауылдық округінің Саркөл, Құмсай, Қопа, Бәшенкөл ауылдарының көшелерін атау туралы";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преамбуле указанного решения на казахском языке слова "Қазақстан Республикасындағы жергілікті мемлекеттік басқару туралы" заменить словами "Қазақстан Республикасындағы жергілікті мемлекеттік басқару және өзін-өзі басқару туралы".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Саркульского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К.Шалманов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