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11db" w14:textId="7981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Уилскому району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19 июня 2017 года № 112. Зарегистрировано Департаментом юстиции Актюбинской области 17 июля 2017 года № 5603.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дошкольное воспитание и обучение, размер подушевого финансирования и родительской платы по Уилскому району на 2017 год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Казыбаева.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Кузембаева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Уилского района от 19 июня 2017 года № 112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Уилскому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Асанали"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Балдырган"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Жолшы"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Айголек"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Асем"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Балбобек"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Балдаурен"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/тенге/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Асанали"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Балдырган"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Жолшы"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Айголек"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Асем"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Балбобек"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Балдаурен"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/тенге/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Асанали"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Балдырган"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Жолшы"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Айголек"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Асем"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сад Балбобек" государственного учреждения "Уилский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Балдаурен" государственного учреждения "Уилский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