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fe537" w14:textId="29fe5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районного маслихата от 23 декабря 2016 года № 60 "Об утверждении Уилского районного бюджета на 2017-2019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Уилского района Актюбинской области от 17 ноября 2017 года № 136. Зарегистрировано Департаментом юстиции Актюбинской области 27 ноября 2017 года № 5699. Срок действия решения – до 1 января 2018 года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Уилский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23 декабря 2016 года № 60 "Об утверждении бюджета Уилского района на 2017-2019 годы" (зарегистрированное в реестре государственной регистрации нормативных правовых актов № 5222, опубликованное 26 января 2017 года в эталонном контрольном банке нормативных правовых актов Республики Казахстан в электронном виде) следующие изменения и дополнение: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"3 374 506,8" заменить цифрами "3 349 515,5";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"3 033 506,8" заменить цифрами "3 031 502,1";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"3 434 986,9" заменить цифрами "3 409 696,8";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"-77 411,1" заменить цифрами "-79 397,8";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"77 411,1" заменить цифрами "79 397,8";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"6 733" заменить цифрами "4 500";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третьем: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"5 923" заменить цифрами "2 469";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четвертом: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"21 769" заменить цифрами "25 173";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пятом: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"27 228" заменить цифрами "29 214,7";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третьем: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"30 511" заменить цифрами "48 637,3";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шестом: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"9 525" заменить цифрами "6 670";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девятом: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"7 000" заменить цифрами "2 300";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одинадцатом: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"20 549" заменить цифрами "20 242";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двенадцатом: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"3 420" заменить цифрами "1 219";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тринадцатом: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"6 000" заменить цифрами "4 665";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четырнадцатом: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"16 742" заменить цифрами "11 000";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дополнить шестьнадцатым абзацем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"4 619 тысячи тенге на развития коммунального хозяйства.".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2017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Бергалиев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Бисекенов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 районного маслихата 17 ноября 2017 года № 136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 районного маслихата от 23 декабря 2016 года № 60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Уилский районный бюджет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235"/>
        <w:gridCol w:w="796"/>
        <w:gridCol w:w="5369"/>
        <w:gridCol w:w="41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 тенге)</w:t>
            </w:r>
          </w:p>
        </w:tc>
      </w:tr>
      <w:tr>
        <w:trPr>
          <w:trHeight w:val="30" w:hRule="atLeast"/>
        </w:trPr>
        <w:tc>
          <w:tcPr>
            <w:tcW w:w="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3349515,5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297059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134362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134362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44363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19354,4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6513,4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3031502,1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3031502,1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3031502,1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206770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320732,1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7"/>
        <w:gridCol w:w="867"/>
        <w:gridCol w:w="1178"/>
        <w:gridCol w:w="1179"/>
        <w:gridCol w:w="5326"/>
        <w:gridCol w:w="28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 тенге)</w:t>
            </w:r>
          </w:p>
        </w:tc>
      </w:tr>
      <w:tr>
        <w:trPr>
          <w:trHeight w:val="30" w:hRule="atLeast"/>
        </w:trPr>
        <w:tc>
          <w:tcPr>
            <w:tcW w:w="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3409696,8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258690,6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214319,4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77128,1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73276,1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119978,3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119266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712,3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10694,2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10694,2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10694,2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9004,7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5840,7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5840,7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2480,7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2095570,8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200167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200167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134309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65858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1801570,8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1720890,8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1666928,8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53962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77431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77431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93833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88334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243090,5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36298,9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30460,9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27767,1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2693,8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191034,7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191034,7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106603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11835,2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33275,3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5387,2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15756,9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15756,9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13882,9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358589,9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204384,1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1251,8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203132,3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151494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51638,3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131095,8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126476,8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коммунального хозяйства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117701,8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коммунального хозяйства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192998,8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83927,8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83445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83445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обьектов культуры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обьектов спорта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62374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53624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53342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107604,1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85656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65676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51876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11829,8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11829,8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9702,8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10118,3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10118,3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10118,3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18728,4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18728,4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18728,4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8451,4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70742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70742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53919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53919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17447,2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программы "Дорожная карта бизнеса 2020"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16767,2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6737,8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6737,8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1202,4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1202,4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37216,4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37216,4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37216,4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9773,5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гоударственного управления в выщестоящий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их Национального фонда Республики Казахстан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4387,9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19216,5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29513,5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29513,5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29513,5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29513,5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29513,5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-79397,8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79397,8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29214,7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29214,7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29214,7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60480,1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60480,1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60480,1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 к решению районного маслихата от 17 ноября 2017 года № 136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5 к решению районного маслихата от 23 декабря 2016 года № 60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финансирования бюджетных программ аппаратов акимов сельских округов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1"/>
        <w:gridCol w:w="3831"/>
        <w:gridCol w:w="1905"/>
        <w:gridCol w:w="1905"/>
        <w:gridCol w:w="2163"/>
        <w:gridCol w:w="2035"/>
      </w:tblGrid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"Услуги по обеспечению деятельности акима района в городе, города районного значения, поселка, села, сельского округа"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 "Освещение улиц населенных пунктов"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 "Обеспечение санитарии населенных пунктов"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 "Содержание мест захоронений и погребение безродных"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 "Благоустройство и озеленение населенных пунктов"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Караойский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11199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Коптогайский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14344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Уилский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37403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15962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Кайындинский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13194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Ш.Берсиева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15471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Саралжинский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14851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Сарбийский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12804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119266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18768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3"/>
        <w:gridCol w:w="2181"/>
        <w:gridCol w:w="4971"/>
        <w:gridCol w:w="1890"/>
        <w:gridCol w:w="2435"/>
      </w:tblGrid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 "Капитальные расходы государственного органа"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 "Реализация мер по содействию экономическому развитию регионов в рамках Программы развития регионов до 2020 года"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045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"Капитальный и средний ремонт автомобильных дорог улиц населенных пунктов"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Караойский сельский округ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Коптогайский сельский округ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 сельский округ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6326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53919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117419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Кайындинский сельский округ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имени Ш.Берсиева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Саралжинский сельский округ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45,3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15372,3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Сарбийский сельский округ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712,3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8827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53919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205734,3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