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88c1" w14:textId="9008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13 июля 2017 года № 5. Зарегистрировано Департаментом юстиции Актюбинской области 19 июля 2017 года № 5607. Утратило силу решением акима Караойского сельского округа Уилского района Актюбинской области от 5 марта 2018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Караойского сельского округа Уилского района Актюбинской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28 июня 2017 года № ВО 3-4/58, аким Караойского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"Ақ-Теңгер" и производственного кооператива "Сайын-Қалам" Караойского сельского округа, в связи с выявлением заболевания бруцеллез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