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c8c7" w14:textId="48cc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16 мая 2012 года № 58 "О присвоении наименований безымянным улицам села Уил Уилского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6 марта 2017 года № 45. Зарегистрировано Департаментом юстиции Актюбинской области 3 апреля 2017 года № 5380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Уилского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Уилского сельского округа от 16 мая 2012 года № 58 "О присвоении наименований безымянным улицам села Уил Уилского сельского округа" (зарегистрированное в реестре государственной регистрации нормативных правовых актов за № 3-11-113, опубликованное 21 июня 2012 года в районной газете "Ойыл")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преамбуле решения на казахском языке слово "селосы" заменить словом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слово "Уиллского" заменить словом "Уилского".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Уилского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Бисебаев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