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10a5" w14:textId="5101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29 января 2009 года № 101 "Об установлении размеров ставок фиксированного налога на единицу налогооблажения в месяц"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17 февраля 2017 года № 88. Зарегистрировано Департаментом юстиции Актюбинской области 03 марта 2017 года № 5281. Утратило силу решением маслихата Хромтауского района Актюбинской области от 2 марта 2018 года № 189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Хромтауского района Актюбинской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налогооблажения",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января 2009 года № 101 "Об установлении размеров ставок фиксированного налога на единицу налогооблажения в месяц" (зарегистрированное в Реестре государственной регистрации нормативных правовых актов за № 3-12-80, опубликованное 12 февраля 2009 года в районной газете "Хромтау")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заголовке, тексте и в приложении №1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</w:t>
      </w:r>
      <w:r>
        <w:rPr>
          <w:rFonts w:ascii="Times New Roman"/>
          <w:b w:val="false"/>
          <w:i w:val="false"/>
          <w:color w:val="000000"/>
          <w:sz w:val="28"/>
        </w:rPr>
        <w:t>слова "ставкаларының" заменить словами "мөлшерлемелерінің";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№ 1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и русском языках слова "№ 1 қосымшаға", "№ 1 қосымша", "в приложению № 1", "приложение № 1" заменить словами "қосы</w:t>
      </w:r>
      <w:r>
        <w:rPr>
          <w:rFonts w:ascii="Times New Roman"/>
          <w:b w:val="false"/>
          <w:i w:val="false"/>
          <w:color w:val="000000"/>
          <w:sz w:val="28"/>
        </w:rPr>
        <w:t>мшаға", "қосымша", "в приложении", "приложение".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К.Тулепбергенов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