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42dd" w14:textId="da04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Хромтауского района от 10 февраля 2016 года № 31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по Хромтаускому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27 февраля 2017 года № 48. Зарегистрировано Департаментом юстиции Актюбинской области 14 марта 2017 года № 5324. Утратило силу постановлением акимата Хромтауского района Актюбинской областиот 22 декабря 2020 года № 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Хромтауского района Актюбинской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№148 "О местном государственном управлении и самоуправлении в Республике Казахстан", подпунктам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Хромтауского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Хромтауского района от 10 февраля 2016 года № 31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по Хромтаускому району" (зарегистрированное в реестре государственной регистрации нормативных правовых актов № 4757, опубликованное 09 марта 2016 года в районной газете "Хромтау")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после слова "тәрбие" слово "және" заменить словом "мен".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С.Шильманова.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Хромтауского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2017 года №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2016 года № 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Хромтаускому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2573"/>
        <w:gridCol w:w="1524"/>
        <w:gridCol w:w="1208"/>
        <w:gridCol w:w="1999"/>
        <w:gridCol w:w="1999"/>
        <w:gridCol w:w="2110"/>
      </w:tblGrid>
      <w:tr>
        <w:trPr>
          <w:trHeight w:val="30" w:hRule="atLeast"/>
        </w:trPr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пребывания в детском саду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день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№ 1 "Куншуак"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"Хромтауский районный отдел образования"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час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№ 3 "Айголек"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"Хромтауский районный отдел образования"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час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№ 4 "Гулдер"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"Хромтауский районный отдел образования"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час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№ 5 "Акбота"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"Хромтауский районный отдел образования"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час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№ 6 "Аккогершин"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"Хромтауский районный отдел образования"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час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21 977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№ 7 "Еркетай"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"Хромтауский районный отдел образования"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час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№ 8 "Тулпар"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"Хромтауский районный отдел образования"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час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"Болашак"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"Хромтауский районный отдел образования"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час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30 378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30 378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"Байтерек"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"Хромтауский районный отдел образования"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час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"Балдаурен"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"Хромтауский районный отдел образования"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час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31 116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"Жулдыз"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"Хромтауский районный отдел образования"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час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"Акбобек"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"Хромтауский районный отдел образования"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час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26 068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26 068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"Таншолпан"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"Хромтауский районный отдел образования"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час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ясли-детский сад "Шанырақ"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"Хромтауский районный отдел образования"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час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"Ертостик"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час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"Гулнур"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час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30 998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30 998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- государственное учреждение;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ТОО - товарищество с ограниченной ответственностью;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