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9fda" w14:textId="9d99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Акжарского сельского округа от 15 декабря 2008 года № 24 "О присвоении наименований улицам станции Жазык Акжарского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сельского округа Хромтауского района Актюбинской области от 28 ноября 2017 года № 61. Зарегистрировано Департаментом юстиции Актюбинской области 7 декабря 2017 года № 5728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Акжарского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Акжарского сельского округа от 15 декабря 2008 года № 24 "О присвоении наименований улицам станции Жазык Акжарского сельского округа" (зарегистрированное в Реестре государственной регистрации нормативных правовых актов № 3-12-73, опубликованное 08 января 2009 года в районной газете "Хромтау")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 также на основании протокола конференции жителей станции Жазык Акжарского сельского округа от 15 декабря 2008 года, аким Акжарского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