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60f52" w14:textId="fa60f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сельского округа Дон от 15 декабря 2008 года № 16 "О присвоении наименований улицам населенных пунктов сельского округа "Дөң"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Дон Хромтауского района Актюбинской области от 28 ноября 2017 года № 34. Зарегистрировано Департаментом юстиции Актюбинской области 11 декабря 2017 года № 5734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февраля 2009 года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самоуправления", аким сельского округа Дон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сельского округа Дон от 15 декабря 2008 года № 16 "О присвоении наименований улицам населенных пунктов сельского округа "Дөң" (зарегистрированное в Реестре государственной регистрации нормативных правовых актов № 3-12-71, опубликованное 18 декабря 2008 года в районной газете "Хромтау")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населения соответствующей территории, аким сельского округа Дон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сельского округа Дон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Избастин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