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48f4" w14:textId="2034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Кызылсуского сельского округа от 28 ноября 2008 года № 8 "Қызылсу ауылдық округіне қарасты елді мекендерге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Кызылсуского сельского округа Хромтауского района Актюбинской области от 28 ноября 2017 года № 11. Зарегистрировано Департаментом юстиции Актюбинской области 7 декабря 2017 года № 5729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Кызылсуского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Кызылсуского сельского округа на казахском языке от 28 ноября 2008 года № 8 "Қызылсу ауылдық округіне қарасты елді мекендерге көше атауын беру туралы" (зарегистрированное в Реестре государственной регистрации нормативных правовых актов № 3-12-70, опубликованное 29 декабря 2008 года в районной газете "Хромтау")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қантардағы "Қазақстан Республикасындағы жергілікті мемлекеттік басқару және өзін-өзі басқару туралы" Заңының 35 бабына, Қазақстан Республикасының 1993 жылғы 8 желтоқсандағы "Қазақстан Республикасының әкiмшiлiк-аумақтық құрылысы туралы" Заңының 14 бабына және Сарысай, Кызылсу елді мекендері тұрғандарының пікірін ескере отырып 2008 жылғы 28 қазандағы № 1, № 2 конференциясы хаттамасына сәйкес, Қызылсу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