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64d02" w14:textId="9c64d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Тассайского сельского округа от 11 декабря 2008 года № 05 "О присвоении названии улиц населенным пунктам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Тассайского сельского округа Хромтауского района Актюбинской области от 6 апреля 2017 года № 5. Зарегистрировано Департаментом юстиции Актюбинской области 13 апреля 2017 года № 5433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Тассайского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Тассайского сельского округа от 11 декабря 2008 года № 5 "О присвоении названии улиц населенным пунктам сельского округа" (зарегистрированное в реестре государственной регистрации нормативных правовых актов за № 3-12-72, опубликованное 18 декабря 2008 года в районной газете "Хромтау")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 присвоении наименований улицам населенных пунктов Тассайского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"О местном государственном управлении в Республике Казахстан"" заменить словами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слова "</w:t>
      </w:r>
      <w:r>
        <w:rPr>
          <w:rFonts w:ascii="Times New Roman"/>
          <w:b w:val="false"/>
          <w:i w:val="false"/>
          <w:color w:val="000000"/>
          <w:sz w:val="28"/>
        </w:rPr>
        <w:t>пунктом 3.2.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Концепции государственной ономастической работы в Республике Казахстан утвержденной Постановлением Правительства Республики Казахстан от 21 января 2005 года № 45 Постановления Акима Актюбинской области от 24 июля 2007 года № 255 "Об утверждении Положения о порядке регистрации и структуре адреса в Адресном реестре Актюбинской области"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"названия" заменить словом "наименования".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Тассайского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