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8f1fa" w14:textId="3d8f1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Шалкарского района от 04 декабря 2015 года № 268 "Об утверждении перечня автомобильных дорог общего пользования районного значения по Шалкарскому району Актюбинской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Шалкарского района Актюбинской области от 15 мая 2017 года № 97. Зарегистрировано Департаментом юстиции Актюбинской области 22 мая 2017 года № 5502. Утратило силу постановлением акимата Шалкарского района Актюбинской области от 14 мая 2018 года № 122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Шалкарского района Актюбинской области от 14.05.2018 </w:t>
      </w:r>
      <w:r>
        <w:rPr>
          <w:rFonts w:ascii="Times New Roman"/>
          <w:b w:val="false"/>
          <w:i w:val="false"/>
          <w:color w:val="ff0000"/>
          <w:sz w:val="28"/>
        </w:rPr>
        <w:t>№ 122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Закона Республики Казахстан от 17 июля 2001 года "Об автомобильных дорогах", акимат Шалкарского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Шалкарского района от 04 декабря 2015 года № 268 "Об утверждении перечня автомобильных дорог общего пользования районного значения по Шалкарскому району Актюбинской области" (зарегистрированное в Реестре государственной регистрации нормативных правовых актов за № 4660, опубликованное 16 января 2016 года в районной газете "Шежірелі өлке") следующее изменение: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постановления возложить на заместителя акима района Е. Шотанова.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Каниев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Согласовано: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ГУ "Управления пассажирского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Актюбинской области"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Османгалиев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Шалкарского района от 15 мая 2017 года № 97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Шалкарского района от 04 декабря 2015 года № 268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автомобильных дорог общего пользования районного значения по Шалкарскому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5"/>
        <w:gridCol w:w="2893"/>
        <w:gridCol w:w="1132"/>
        <w:gridCol w:w="1996"/>
        <w:gridCol w:w="493"/>
        <w:gridCol w:w="2894"/>
        <w:gridCol w:w="401"/>
        <w:gridCol w:w="1726"/>
      </w:tblGrid>
      <w:tr>
        <w:trPr/>
        <w:tc>
          <w:tcPr>
            <w:tcW w:w="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п/н</w:t>
            </w:r>
          </w:p>
        </w:tc>
        <w:tc>
          <w:tcPr>
            <w:tcW w:w="2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автодороги</w:t>
            </w:r>
          </w:p>
        </w:tc>
        <w:tc>
          <w:tcPr>
            <w:tcW w:w="1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автодороги</w:t>
            </w:r>
          </w:p>
        </w:tc>
        <w:tc>
          <w:tcPr>
            <w:tcW w:w="1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протяженность, километр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KD-SH-165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Шалкар-Саксаульская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KD-SH-166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Шалкар-Бегимбет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92,755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KD-SH-167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Бегимбет - Канбакты - Бозой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149,2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KD-SH-168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 – Талдыкум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41,46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KD-SH-169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 – Копасор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34,07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KD-SH-170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Байкадам- Алакозы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41,07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KD-SH-171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Бозой – Коянкулак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KD-SH-172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Алабас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17,715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KD-SH-173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Шетиргиз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72,725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KD-SH-174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Жылтыр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KD-SH-176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станции Берчогур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KD-SH-178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Е.Котибарулы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KD-SH-179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Аккайтым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KD-SH-180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Кауылжыр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573,625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