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199d" w14:textId="6361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Шалкарскому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17 мая 2017 года № 103. Зарегистрировано Департаментом юстиции Актюбинской области 1 июня 2017 года № 5516. Утратило силу постановлением акимата Шалкарского района Актюбинской области от 11 февраля 2021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17 ноября 2015 года № 259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Шалкарскому району" (зарегистрированное в Реестре государственной регистрации нормативных правовых актов за № 4636, опубликованное 30 декабря 2015 года в районной газете "Шежірелі өлке")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А.Бурамбаеву.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17 мая 2017 года № 103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Шалкарского района от 17 ноября 2015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по Шалкарскому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4131"/>
        <w:gridCol w:w="1537"/>
        <w:gridCol w:w="1434"/>
        <w:gridCol w:w="1594"/>
        <w:gridCol w:w="1273"/>
        <w:gridCol w:w="1435"/>
      </w:tblGrid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/район, город/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"Детский сад "№12" государственного учреждения "Отдел образования Шалкарского района"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"Қарлығаш"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"Еркемай"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"Нұрсәт"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"Байтерек" государственного учереждения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"Болашақ"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"Нұр-Дана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ДС+ 3"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"Детский сад "Нұр-Дана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ДС+ 4"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"Нұр-Тілек"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"Салтанат-Эль"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"Нартайлак"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"Балбұлақ"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"Куралай"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"Акбота"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"Шұғыла"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"Балбөбек"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"Детское дошкольное учреждение "Қызғалдақ" государственного учреждения "Отдел образования Шалкарского района"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"Детское дошкольное учреждение "Балбала" государственного учреждения "Отдел образования Шалкарского района"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"Ертөстік"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"Айгөлек"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"Детскиий сад "Жауказын"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"Бәйшешек"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"Толағай"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"Детское дошкольное учреждение "Балдәурен"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"Аружан" государственного учреждения "Отдел образования Шалкарского района"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9"/>
        <w:gridCol w:w="2322"/>
        <w:gridCol w:w="2583"/>
        <w:gridCol w:w="2062"/>
        <w:gridCol w:w="23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/тенге/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7"/>
        <w:gridCol w:w="2300"/>
        <w:gridCol w:w="2558"/>
        <w:gridCol w:w="2043"/>
        <w:gridCol w:w="2302"/>
      </w:tblGrid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/тенге/
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при школе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самостоятельный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 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