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9a23" w14:textId="add9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Кауылжырского сельского округа Шалкарского района от 11 июня 2009 года № 14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Кауылжырского сельского округа Шалкарского района Актюбинской области от 6 марта 2017 года № 4. Зарегистрировано Департаментом юстиции Актюбинской области 6 апреля 2017 года № 5408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внесений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Кауылжырского сельского округа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акима Кауылжырского сельского округа Шалкарского района на казахском языке от 11 июня 2009 года № 14 "Көшелерге атау беру туралы" (зарегистрированное в Реестре государственной регистрации нормативных правовых актов за № 3-13-113, опубликованное 29 июля 2009 года в районной газете "Шалқар")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реквизитах указанного решения на казахском языке слово "селолық" заменить соответственно словом "ауылдық".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Кауылжырского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Мусин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