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31f7" w14:textId="f663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Кишикумского сельского округа Шалкарского района от 20 ноября 2008 года № 5 "Елді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Кишикумского сельского округа Шалкарского района Актюбинской области от 5 апреля 2017 года № 2. Зарегистрировано Департаментом юстиции Актюбинской области 17 апреля 2017 года № 5443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внесений изменений и дополнений в Конституционный закон Республики Казахстан и в некоторые законодательные акты Республики по вопросам исключения противоречий, пробелов, коллизий между нормами права различных законодательных актов и норм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Кишикумского сельского округа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акима Кишикумского сельского округа Шалкарского района от 20 ноября 2008 года № 5 на казахском языке "Елді мекендерге көше атауын беру туралы" (зарегистрированное в Реестре государственной регистрации нормативных правовых актов за № 3-13-90, опубликованное 5 января 2009 года в районной газете "Шалқар")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реквизитах указанного решения на казахском языке слово "селолық" заменить соответственно словом "ауылдық".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Кишикумского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