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40c3" w14:textId="e264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испольнительных органов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3 марта 2017 года № 97. Зарегистрировано Департаментом юстиции Алматинской области 29 марта 2017 года № 4159. Утратило силу постановлением акимата Алматинской области от 06 марта 2018 года № 106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06.03.2018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местных исполнительных органов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"Об утверждении Методики оценки деятельности административных государственных служащих корпуса "Б" местных исполнительных органов Алматинской области" от 12 апреля 2016 года № 175 (зарегистрированное в Реестре государственной регистрации нормативных правовых актов № 3839, опубликованное 14 июня 2016 года в газетах "Жетысу" и "Огни Алатау").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области С. Дюсембинова.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03 марта 2017 года № 97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Алматинской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Алматинской области (далее – Методика)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местных исполнительных органов Алматинской области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"5"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работник службы управления персоналом. Секретарь Комиссии по оценке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 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акимата Алматинской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акимата Алматинской области от 27.06.2017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20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квартальная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 пункте 34 настоящей Методики, а также подписанный протокол заседания Комиссии хранятся в службе управления персоналом.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административных государственных служащих корпуса "Б" местных исполнительных 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</w:tr>
    </w:tbl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достижение стратегической цели (целей) государственного органа, 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случае ее (их) отсутствия, исходя из функциональных 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них не менее половины измеримых.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 корпуса "Б" местных исполнительных органов Алматинской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Постановления дополнено приложением 1-1 постановления акимата Алматинской области от 27.06.2017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местных исполнительных органов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0597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Поощряемые показатели и виды деятельности 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недопущение роста количества увольнений в течение первого года после назначения на должность среди служащих государственного органа, впервые принятых на административную государственную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поручений требующих глубокого изучения и анализа, а также поручений со сроком исполнения один день с выработкой конкретных позиций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Совмещение должностей и выполнение обязанностей временно отсутствующего на работе государственного служащего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докладов, тезисов докладов, выступлений, пресс-релизов, справочных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подготовка сводных отчетов, аналитических информаций, направляемых в вышестоящие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Дежурство, привлечение к работе для исполнения оперативных заданий вне рабочее время, в выходные и праздничные дни 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положительных показателей по социально-экономическому развитию области, обеспечение реализации отраслевых государственных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проверочных мероприятиях организованных и проводимых другими структурными подразделениями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контрольных мероприятий, по итогам которых приняты меры по устранению выявленых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 составляющие государственные секреты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наставнической деятельности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при исполнении своих должностных обязанностей для эффективной деятельности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форумов, конференции, круглых столов, лекций, разъяснений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имеющими пометку "Для служебного пользования"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видео и аудио сценариев, авторских статей и публикаций о деятельности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и подготовка материалов для заседаний комиссий, совещаний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нормативных правовых актов, применяемых в работе государственного органа в соответствии со своей спецификой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рабочих групп, комиссий</w:t>
            </w:r>
          </w:p>
        </w:tc>
      </w:tr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иностранного языка при непосредственном выполнении дожностных обязанностей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Качественная обработка, сдача документов в архив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общественной жизни коллектива (в спортивных, культурных мероприятиях коллектива)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административных государственных служащих корпуса "Б" местных исполнительных органов Алматинской области</w:t>
            </w:r>
          </w:p>
        </w:tc>
      </w:tr>
    </w:tbl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2014"/>
        <w:gridCol w:w="1710"/>
        <w:gridCol w:w="853"/>
        <w:gridCol w:w="853"/>
        <w:gridCol w:w="2006"/>
        <w:gridCol w:w="1703"/>
        <w:gridCol w:w="1703"/>
        <w:gridCol w:w="242"/>
        <w:gridCol w:w="81"/>
      </w:tblGrid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Алматинской област</w:t>
            </w:r>
          </w:p>
        </w:tc>
      </w:tr>
    </w:tbl>
    <w:bookmarkStart w:name="z17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0"/>
    <w:bookmarkStart w:name="z17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1"/>
    <w:bookmarkStart w:name="z17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42"/>
    <w:bookmarkStart w:name="z17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43"/>
    <w:bookmarkStart w:name="z17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44"/>
    <w:bookmarkStart w:name="z18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5"/>
    <w:bookmarkStart w:name="z1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6"/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832"/>
        <w:gridCol w:w="2388"/>
        <w:gridCol w:w="498"/>
        <w:gridCol w:w="1688"/>
        <w:gridCol w:w="3366"/>
        <w:gridCol w:w="1497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Алматинской области</w:t>
            </w:r>
          </w:p>
        </w:tc>
      </w:tr>
    </w:tbl>
    <w:bookmarkStart w:name="z1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6"/>
    <w:bookmarkStart w:name="z19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57"/>
    <w:bookmarkStart w:name="z2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2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9"/>
    <w:bookmarkStart w:name="z20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0"/>
    <w:bookmarkStart w:name="z2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1"/>
    <w:bookmarkStart w:name="z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4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7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9"/>
    <w:bookmarkStart w:name="z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0"/>
    <w:bookmarkStart w:name="z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1"/>
    <w:bookmarkStart w:name="z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bookmarkStart w:name="z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3"/>
    <w:bookmarkStart w:name="z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4"/>
    <w:bookmarkStart w:name="z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5"/>
    <w:bookmarkStart w:name="z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