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4688" w14:textId="dee4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мая 2017 года № 194. Зарегистрировано Департаментом юстиции Алматинской области 12 июня 2017 года № 4223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автомобильных дорог областного значения.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области А.Байжанова.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по инвестициям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 А.Беков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"10" мая 2017 года № 194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областного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8813"/>
        <w:gridCol w:w="2392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Капшагай-Баканас-Караой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Баканасской нефтебазе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Кербулак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48,651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Коскумбез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Куланбасы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Ушжарма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4,076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Миялы (Карагаш)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Кокжиде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Бирлик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Береке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16,935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Акколь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Бояулы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Акжар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Бура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Актерек-Матибулак-Отар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Сункар-Каншенгель-Топар-Куйган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Копинскому хлебоприемному пункту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2,341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(А-2)-станция Саз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Ульгули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Акдала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Узынагаш-Ынтымак-Каргалы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радиоцентру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Саурык батыра (Кокозек)-Кызылсок-Узынагаш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Жамбыла-Кызыласкер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Карасу-Енбекшиарал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Узынагаш-Бесмойнак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пионерскому лагерю "Балдырган"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Кайназар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Актерек-Архарлы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Байсерке-Междуреченское-Караой-Капшагай-Курты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</w:t>
            </w:r>
          </w:p>
          <w:bookmarkEnd w:id="3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Алматы-Жетыген-Капшагайское водохранилище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 Алматы-Усть-Каменогорск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Куйган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Али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Даулет (Привольное) через станцию Кайрат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7,831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Кайрат (разъезд № 68)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Еркин (Кирова)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"Алматы-Усть-Каменогорск"-Казахстан-Акший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96,491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Аралкум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"Алматы-Усть-Каменогорск"-Отеген батыра (Энергетический), подъезд к станции Жетысу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Боралдай-Шелеккемир-Мухамеджан Туймебаев (Ащибулак)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Есик-Кирбалтабай-Жетыген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Екпенды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9,161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Фрунзе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Акжал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Первомайка-Жанаталап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(А-2)-Кемертоган-Коксай (Путь Ильича)-Теректы (Октябрь)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молочному комплексу КазМИС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(А-2)-Долан (Восход)-"Алматы-Шамалган-Узынагаш-Прудки-Талап-граница Кыргызстана" (А-4)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(А-2)-Райымбек-"Алматы-Шамалган-Узынагаш-Прудки-Талап-граница Кыргызстана" (А-4)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 (Путь Ильича)-Теплоэлектроцентраль-2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Каскелен-Известковый завод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"Екатеринбург-Алматы"-"Улан (Стаханово)-Кульстан"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"Кеген-Нарынкол"-Тасаши-"Кокпек-Кеген-граница Кыргызстана" (Тюп)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Жаланаш-Саты-Алгабас-Жинишке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34,402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"Кокпек-Кеген-граница Кыргызстана (Тюп)"-"Жылысай-Кенсу"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Шыбышы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10,871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</w:t>
            </w:r>
          </w:p>
          <w:bookmarkEnd w:id="6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Кеген-Жаланаш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Жайдабулак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Тогызбулак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Болексаз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Каркара-Ереуль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11,070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(А-2)-"Узынагаш-Курты"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Узынагаш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</w:t>
            </w:r>
          </w:p>
          <w:bookmarkEnd w:id="7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Топар-Акжар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Желторанги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Аралтобе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Кеген-Нарынкол-Каратоган-Баянкол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Текес-Укурши-Каратоган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Кеген-Нарынкол-Комирши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19,990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</w:t>
            </w:r>
          </w:p>
          <w:bookmarkEnd w:id="8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Сарыжас-Карасаз-Текес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Тузколь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Сарыбастау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17,143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Костобе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15,368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Карасаз-Кошкар-Талас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19,171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Текес-Какпак-Кайнар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Нарынкол-Сумбе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35,902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Шенгельды-Сарыбулак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Шенгельды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8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Алматы-Талгар-Евгеньевка-Белбулак-Талгар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детскому санаторию Шымбулак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Талгар-пионерский лагерь "Спутник"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пионерскому лагерю в урочище Маралсай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Саты-Курметы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7,235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Талгар-Байтерек (Новоалексеевка)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Талгар-урочище Дальнее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Рыскулово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Приканальная автодорога Большой Алматинский канал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9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головному водозабору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Кызылшарык (винсовхоз) через Асы-Сага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Хусаина Бижанова (Октябрьское) через Малыбай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Казахстан через Ащыбулак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Каратурук через Таусугур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Коктюбе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10,071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Тонкурус-Нура (Октябрь)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Теренкара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Еламан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0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Кокпек-Кольжат-Дардамты-Сункар-Кокпек-Кольжат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50,665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0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Ардолайты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Чунджа-Тигермень-Узынтам-Чунджа-Коктал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Кокпек-Кольжат-Малый Дихан-Кетпен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Будуты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Малый Аксу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Актам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Большой Дихан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Шелек-Нурлы-Чунджа-Коктал, подъезд к селу Чарын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Чунджа-Кольжат-Кетпен-урочище Чалкуде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1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Аксу-Сумбе-Кеген-Чунджа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31,034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1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Шошонай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 би (Маловодное)-Жарсу-"Алматы-Кокпек"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Шелек-Кызылшарык (Винсовхоз)-Кайрат (Гайрат)-Большой Алматинский канал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Шелек-Сарыбулак (Куликовка)-Актоган (Кок-Жиде)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18,403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Каражота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Алматы-Кокпек-Саймасай (Александровка)-Ташкенсаз (Нияз)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Базаргельды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Кайнар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(Новоалексеевка)-Койшибек-Алга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14,311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2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Есик-Саймасай (Александровка)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2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Байсеит-Нурлы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Тургень-Обсерватория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урочище Кайракты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"Алматы-Аксай-Шамалган"-Боралдай-Шиликемир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18,950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1-станция Шамалган-Узынагаш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Шолаккаргалы через село Умбеталы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Жаугашты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Жармухамбет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Исаево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3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cелу Каратобе (Ленино)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3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Чапаева через Кокозек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Алмалыбак (Киз)-Жетысу-"Алматы 1-станция Шамалган-Узынагаш" (Боралдай-станция Шамалган)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Жамбыл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Алматы-1–Мухаметжан Туймебаев (Винсовхоз) -Чапаев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21,146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Ушконыр (Чемолган)-Турар, участок № 1, участок № 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Балтабай-урочище Карашингиль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28,665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автомобильная дорога урочище Карашингиль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Кеген-Нарынкол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Актасты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4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Аккайнар-Унгуртас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Коккайнар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 (Фабричный)-Касымбек (Новороссийское)-Мынбаев, участок № 1 и участок № 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14,013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"Алматы-Усть-Каменогорск"-санаторий "Капал-Арасан"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Коктобе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Кошкентал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Кольащи-Узын-Каргалы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13,841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Айкым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Ашекеев (Первомайское)-Кайнар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5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Болек-Аймен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5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Тургень-Большой Алматинский канал с обходом участки № 1 и № 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(А-2)-Кызылту-Покровка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Кызылту-4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Талдыкорган-Текели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Матая Баисова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Жендык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Талдыкорган-Уштобе-Быжы-Мукры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Кирпичному заводу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6,954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6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Тастобе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13,415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6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Карашенгель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6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Кокдала (Бакалы)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Кызылжар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Канабек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Каражиде (Ельтай)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Енбек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Заречный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мавзолею Ескельди би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Жарлыозек (Енбекши через Кзыл-Арык)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7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10 лет Казахстана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2,163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7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Коксу-Балпык би (Кировск)-Карабулак-Кайнарлы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7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Коржынбай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6,964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Жаналык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5,724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"Горняк"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12,486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Каратальское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Актасты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Кенарал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4,118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"Сарыозек-Коктал"-Когалы-Коксу-Карабулак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Онжас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7,512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8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Куренбель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8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Кокбастау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8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Когалы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Аралтобе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10,572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Талдыбулак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Акбастау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Доланалы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Жетысу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Екпенды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Сырымбет (Тельман)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19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"Сарыозек-Коктал-Майтобе"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20,413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19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Поъезд к селу Коянкоз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19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Коктал-Жаркент-Арасан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Енбекши через село Аулиеагаш (Улкенагаш)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14,999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дереву АулиеАгаш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Жаркент-Сарыбель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Лесновке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14,217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Ушарал-Сарпылдак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27,554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Жаркент-Кундызды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42,254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Жансугуров-Арасан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0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Ащибулак (Актобе)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9,666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0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Кызылжар через село Суыксай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0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Жансугуров-станция Матай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97,953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Саркан-Тополевка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37,741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Кабанбай-Лепсинск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Коныр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14,134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Ушкайын (Бибикан)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"Алматы-Усть-Каменогорск"-Актогай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86,983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4 разъезду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Кабанбай-Коктума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1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Талдыбулак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4,058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1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"Алматы-Усть-Каменогорск"-"Молалы-Уштобе"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1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Тюгельбай через Уштобе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26,999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Жылыбулак (Р. Омарова)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Ушарал-Камыскала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 селу Бесагаш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Бесколь-Жайпак (Жайнак)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Кайнар (Улакты)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"Алматы-Усть-Каменогорск"-"Лепсы-Актогай"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2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Егинсу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2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Акозек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2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Матай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2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Лепсы-озеро Балхаш участок № 1, участок № 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28,756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Уштобе-Алмалы-Копбирлик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Акжар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Жалменде Би (Алмалы)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Кокпекти (1-ое Мая)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Кожбан через Кокпекти (1-ое Мая)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"Алматы-Усть-Каменогорск"-"Кызыл Кайын-Лепсы"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3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Коктерек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3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мавзолею Котен Тауып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3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Сагабиен-Кызылту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36,268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3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Копа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14,239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Аксу-Каракоз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25,085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Кокжайдак через Шолакозек (старое название подъезд к селу Косагаш)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Аксу-Жаналык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22,602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Койлык-Каргалы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23,727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Екиаша-Аманбоктер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4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"Алматы-Усть-Каменогорск"-Кокозек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33,594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4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Петропавловское-Садовое-Шатырбай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16,778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4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Койлык-Каргалы-Шатырбай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4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"Алматы-Усть-Каменогорск"-Архарлы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4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Енбекши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"Ашим (Тонкурус)-Кокжар-Чимбулак (Голубев Запор)-Лепсик(Лепсинск)", участок № 1, участок № 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Лепсы-Тулебаева-Кураксу-станция Матай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134,611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Тастобе-Бесагаш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 (Кировск)-Актекше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39,414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Талапты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3,136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Республики Узбекистан (на Ташкент)-Шымкент-Тараз-Алматы-Хоргос через Кокпек, Коктал, Благовещенку, с подъездами к границе Республики Кыргызстан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5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Саймасай (Александровка)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5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Узынагаш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5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Касымбек (Новороссийское)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Кайрат (Гайрат)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Жанакурылыс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Бериктас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Абая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Иргели (Прямой Путь)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карьеру Алматинского домостроительного комбината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7,231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Каскелен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6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Айтей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6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Алатау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6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Панфилова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7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Аватской птицефабрике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7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Кайрат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7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Карабулак (Ключи)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7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Акший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7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Орнек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7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село Байтерек (Новоалексеевка)-Большой Алматинский канал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7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Большому Алматинскому каналу через Корам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7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Хусаина Бижанова (Октябрьское)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7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Бартогай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7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Районному сельскохозяйственному отлелу "Рахат"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8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8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Айдарлы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14,019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8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Нижний Пиджим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8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Баскунчи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8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Суптай через Надек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14,032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8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Республики Узбекистан (на Ташкент)-Шымкент-Тараз-Алматы-Хоргос через Кокпек, Коктал, Благовещенку, с подъездами к границе Республики Кыргызстан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5,582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Алматы-Усть-Каменогорск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8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дороге "Алматы-Жетыген" через Жана-Арна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8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Первомайскую радиостанцию через Ынтымак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8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cелу Бирлик через город Саркан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9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Арна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9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питомнику Капшагайского водохранилище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9,648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9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Кулантобе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9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Коскудык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29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центру боевой подготовки "Бyркiт" Национальной гвардии Республики Казахстан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29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части 75/52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9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полигону Алматинского высшего общевойскового командного училищи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29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Таскум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29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Малайсары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29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Сарыозек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30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Жоламан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14,384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30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Карашокы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30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Караагаш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24,547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30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Акшотоган (Маслозаводу)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0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Алматинским зонам отдыха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0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Алгабас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0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Мамбет (Ленино)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0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Кенжыра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0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Жансугуров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0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Каракемир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1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Каратал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1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Бакалы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1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Карабогет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10,486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1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Абай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1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Айнабулак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1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разъезду № 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1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1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Жамбыл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1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аэропорту Учарал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1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Бактыбай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2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Алматы-Усть-Каменогорск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16,550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Алматы-Шамалган-Узынагаш-Прудки-Талап-граница Кыргызстана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2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мавзолею Жамбыла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2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2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Енбекши участок № 1, № 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2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Ушконыр (Чемолган)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2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урочищу Коклайсай участок № 1, участок № 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2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урочищу Ушконыр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Аксай-Чунджа-Кольжат-граница Китайской Народной Республики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3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пристани Дубунь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3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Дубунь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Кокпек-Кеген-граница Кыргызстана (Тюп)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3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Жалаулы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3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Туменбай (Октябрь)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3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Туюк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3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каньону Чарын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11,170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Ушарал-Достык 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3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Коктума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3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Коктума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4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Ынталы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4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Акши (разъезд № 13)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4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Жаланашколь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10,380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Алматы-Талгар-Евгеньевка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4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Талдыбулак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4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озеру Есик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4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Алмалы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4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Туреджайляу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7,581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4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приканальной автодороге Большой Алматинский канал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4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Бельбулак (Мичурино)-Институт ядерной физики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7,521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5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Талдыбулак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5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Акдала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"Алматы-Коктал-Байсерке-Междуреченское"-"Екатеринбург-Алматы"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5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Косозен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5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5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Байсерке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Сарыозек-Коктал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5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Сарыозек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5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Актобе (Первое Мая)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17,833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6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Кызылжар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6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Каспан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10,977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62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Карымсак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63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Сарытобе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4,460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Екатеринбург-Алматы Граница Российской Федерации (на Екатеринбург)-Алматы, через города Кустанай, Астана, Караганда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65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Коркудык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66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Акший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67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Айдарлы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68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Ащису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69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Бозой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70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Батан (Менжин) через село Жамбыл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