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87ed" w14:textId="fd08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10 мая 2017 года № 193. Зарегистрировано Департаментом юстиции Алматинской области 12 июня 2017 года № 4224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наименования и индексы автомобильных дорог общего пользования областного значения.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настоящего постановления возложить на заместителя акима области А.Байжанова.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Председателя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Комитета автомобильных дорог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Министерства по инвестициям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 развитию Республики Казахстан _________________ А.Беков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"10" мая 2017 года № 193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областного значения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553"/>
        <w:gridCol w:w="9559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 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7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Капшагай-Баканас-Караой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Баканасской нефтебазе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Кербулак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Коскумбез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Куланбасы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Ушжарма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Миялы (Карагаш)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Кокжиде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Бирлик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Береке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Коктал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Акколь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Бояулы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Акжар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Бура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Актерек-Матибулак-Отар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Сункар-Каншенгель-Топар-Куйган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Копинскому хлебоприҰмному пункту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КВ-4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 (А-2)-станция Саз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Ульгули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Акдала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КВ-5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Узынагаш-Ынтымак-Каргалы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радиоцентру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КВ-6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Саурык батыра (Кокозек)-Кызылсок-Узынагаш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Бирлик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КВ-7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 Жамбыла-Кызыласкер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КВ-9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Карасу-Енбекшиарал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Узынагаш-Бесмойнак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пионерскому лагерю "Балдырган"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Кайназар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Актерек-Архарлы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КВ-14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Байсерке-Междуреченское-Караой-Капшагай-Курты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КВ-15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Алматы-Жетыген-Капшагайское водохранилище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 Алматы-Усть-Каменогорск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Куйган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Али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Даулет (Привольное) через станцию Кайрат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Кайрат (разъезд № 68)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Еркин (Кирова)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КВ-16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"Алматы-Усть-Каменогорск"-Казахстан-Акший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Аралкум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КВ-17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"Алматы-Усть-Каменогорск"-Отеген батыра (Энергетический), подъезд к станции Жетысу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КВ-19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Боралдай-Шелеккемир-Мухамеджан Туймебаев (Ащибулак)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0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КВ-20 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Есик-Кирбалтабай-Жетыген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Екпенды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Фрунзе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Акжал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КВ-21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Первомайка-Жанаталап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 (А-2)-Кемертоган-Коксай (Путь Ильича)-Теректы (Октябрь)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молочному комплексу КазМИС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КВ-24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 (А-2)-Долан (Восход)-"Алматы-Шамалган-Узынагаш-Прудки-Талап-граница Кыргызстана" (А-4)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КВ-25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 (А-2)-Райымбек-"Алматы-Шамалган-Узынагаш-Прудки-Талап-граница Кыргызстана" (А-4)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КВ-26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Коксай (Путь Ильича)-Теплоэлектроцентраль-2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КВ-27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Каскелен-Известковый завод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КВ-28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"Екатеринбург-Алматы"-"Улан (Стаханово)-Кульстан"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КВ-29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"Кеген-Нарынкол"-Тасаши-"Кокпек-Кеген-граница Кыргызстана" (Тюп)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КВ-30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Жаланаш-Саты-Алгабас-Жинишке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КВ-31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"Кокпек-Кеген-граница Кыргызстана (Тюп)"-"Жылысай-Кенсу"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Шыбышы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6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КВ-32 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Кеген-Жаланаш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Жайдабулак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Тогызбулак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6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Болексаз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7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КВ-33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Каркара-Ереуль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7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КВ-34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 (А-2)-"Узынагаш-Курты"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Узынагаш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3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КВ-35 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Топар-Акжар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Желторанги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Аралтобе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КВ-36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Кеген-Нарынкол-Каратоган-Баянкол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  <w:bookmarkEnd w:id="7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КВ-37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Текес-Укурши-Каратоган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  <w:bookmarkEnd w:id="7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КВ-38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Кеген-Нарынкол-Комирши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79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КВ-39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Сарыжас-Карасаз-Текес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  <w:bookmarkEnd w:id="8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поселку Тузколь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8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Сарыбастау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  <w:bookmarkEnd w:id="8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Костобе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  <w:bookmarkEnd w:id="8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КВ-40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Карасаз-Кошкар-Талас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  <w:bookmarkEnd w:id="8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КВ-41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Текес-Какпак-Кайнар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  <w:bookmarkEnd w:id="8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КВ-42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Нарынкол-Сумбе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  <w:bookmarkEnd w:id="86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КВ-43 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Шенгельды-Сарыбулак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  <w:bookmarkEnd w:id="8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Шенгельды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  <w:bookmarkEnd w:id="8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насосной 1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8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КВ-44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Алматы-Талгар-Евгеньевка-Бейбулак-Талгар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  <w:bookmarkEnd w:id="9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детскому санаторию Шымбулак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  <w:bookmarkEnd w:id="9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КВ-45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Талгар-пионерский лагерь "Спутник"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  <w:bookmarkEnd w:id="9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пионерскому лагерю в урочище Маралсай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bookmarkEnd w:id="9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КВ-46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Саты-Курметы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9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КВ-47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Талгар-Байтерек (Новоалексеевка)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  <w:bookmarkEnd w:id="9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КВ-48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Талгар-урочище Дальнее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  <w:bookmarkEnd w:id="9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Рыскулово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  <w:bookmarkEnd w:id="97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КВ-49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Приканальная автодорога Большой Алматинский канал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  <w:bookmarkEnd w:id="9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головному водозабору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  <w:bookmarkEnd w:id="9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Кызылшарык (винсовхоз) через Асы-Сага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  <w:bookmarkEnd w:id="10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Хусаина Бижанова (Октябрьское) через Малыбай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  <w:bookmarkEnd w:id="10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Казахстан через Ащыбулак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  <w:bookmarkEnd w:id="10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Каратурук через Таусугур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  <w:bookmarkEnd w:id="10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Коктюбе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  <w:bookmarkEnd w:id="104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Тонкурус-Нура (Октябрь)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  <w:bookmarkEnd w:id="10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Теренкара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bookmarkEnd w:id="10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Еламан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  <w:bookmarkEnd w:id="10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КВ-51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Кокпек-Кольжат-Дардамты-Сункар-Кокпек-Кольжат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  <w:bookmarkEnd w:id="10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Ардолайты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  <w:bookmarkEnd w:id="10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КВ-52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Чунджа-Тигермень-Узынтам-Чунджа-Коктал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  <w:bookmarkEnd w:id="110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КВ-53 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Кокпек-Кольжат-Малый Дихан-Кетпен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  <w:bookmarkEnd w:id="11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Будуты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  <w:bookmarkEnd w:id="11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Малый Аксу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  <w:bookmarkEnd w:id="11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Актам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  <w:bookmarkEnd w:id="11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Большой Дихан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  <w:bookmarkEnd w:id="11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КВ-54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Шелек-Нурлы-Чунджа-Коктал, подъезд к селу Чарын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  <w:bookmarkEnd w:id="11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КВ-55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Чунджа-Кольжат-Кетпен-урочище Чалкуде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  <w:bookmarkEnd w:id="11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КВ-56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Аксу-Сумбе-Кеген-Чунджа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  <w:bookmarkEnd w:id="11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Шошонай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  <w:bookmarkEnd w:id="11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КВ-57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 би (Маловодное)-Жарсу-Алматы-Кокпек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  <w:bookmarkEnd w:id="12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КВ-58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Шелек-Кызылшарык (Винсовхоз)-Кайрат (Гайрат)-Большой Алматинский канал 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  <w:bookmarkEnd w:id="12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КВ-59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Шелек-Сарыбулак (Куликовка)-Актоган (Кок-Жиде)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  <w:bookmarkEnd w:id="12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Каражота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  <w:bookmarkEnd w:id="123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КВ-60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Алматы-Кокпек-Саймасай (Александровка)-Ташкенсаз (Нияз)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  <w:bookmarkEnd w:id="12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Базаргельды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  <w:bookmarkEnd w:id="12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Кайнар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bookmarkEnd w:id="12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КВ-61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 (Новоалексеевка)-Койшибек-Алга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  <w:bookmarkEnd w:id="12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КВ-62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Есик-Саймасай (Александровка)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  <w:bookmarkEnd w:id="12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КВ-63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Байсеит-Нурлы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  <w:bookmarkEnd w:id="12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КВ-64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Тургень-Обсерватория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  <w:bookmarkEnd w:id="13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урочищу Кайракты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bookmarkEnd w:id="13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КВ-65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"Алматы-Аксай-Шамалган"-Боралдай-Шиликемир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132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КВ-67 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1-станция Шамалган-Узынагаш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13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Шолаккаргалы через село Умбеталы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  <w:bookmarkEnd w:id="13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Жаугашты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  <w:bookmarkEnd w:id="13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Жармухамбет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  <w:bookmarkEnd w:id="13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Исаево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  <w:bookmarkEnd w:id="13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cелу Каратобе (Ленино)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  <w:bookmarkEnd w:id="13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Чапаева через Кокозек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  <w:bookmarkEnd w:id="139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КВ-68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Алмалыбак (Киз)-Жетысу-"Алматы 1-станция Шамалган-Узынагаш" (Боралдай-станция Шамалган)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  <w:bookmarkEnd w:id="14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радиостанции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  <w:bookmarkEnd w:id="14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Жамбыл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  <w:bookmarkEnd w:id="14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КВ-69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Алматы-1-Мухаметжан Туймебаев (Винсовхоз) -Чапаево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  <w:bookmarkEnd w:id="14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КВ-70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Ушконыр (Чемолган)-Турар, участок № 1, участок № 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  <w:bookmarkEnd w:id="14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КВ-71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Балтабай-урочище Карашингиль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  <w:bookmarkEnd w:id="14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Кольцевая автомобильная дорога урочище Карашингиль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КВ-72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Кеген-Нарынкол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  <w:bookmarkEnd w:id="14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Актасты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  <w:bookmarkEnd w:id="14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КВ-73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Аккайнар-Унгуртас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  <w:bookmarkEnd w:id="14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Коккайнар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  <w:bookmarkEnd w:id="14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КВ-74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Каргалы (Фабричный)-Касымбек (Новороссийское)-Мынбаев, участок № 1 и участок № 2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  <w:bookmarkEnd w:id="150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КВ-75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"Алматы-Усть-Каменогорск"-санаторий "Капал-Арасан"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  <w:bookmarkEnd w:id="15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Коктобе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15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Кошкентал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  <w:bookmarkEnd w:id="15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КВ-76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Кольащи-Узын-Каргалы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  <w:bookmarkEnd w:id="15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Айкым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  <w:bookmarkEnd w:id="15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КВ-77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Бекболат Ашекеев (Первомайское)-Кайнар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  <w:bookmarkEnd w:id="15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КВ-78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Болек-Аймен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15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КВ-79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Тургень-Большой Алматинский канал с обходом участки № 1 и № 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  <w:bookmarkEnd w:id="15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КВ-80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"Граница Республики Узбекистан (на Ташкент)-Шымкент-Тараз-Алматы-Хоргос через Кокпек, Коктал, Благовещенку, с подъездами к границе Республики Кыргызстан" (А-2)-Кызылту-Покровка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  <w:bookmarkEnd w:id="15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Кызылту-4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  <w:bookmarkEnd w:id="160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Талдыкорган-Текели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  <w:bookmarkEnd w:id="16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Матая Баисова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  <w:bookmarkEnd w:id="16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Жендык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  <w:bookmarkEnd w:id="163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КВ-82 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Талдыкорган-Уштобе-Быжы-Мукры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  <w:bookmarkEnd w:id="16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Кирпичному заводу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  <w:bookmarkEnd w:id="16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Тастобе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  <w:bookmarkEnd w:id="16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Карашенгель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16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Кокдала (Бакалы)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  <w:bookmarkEnd w:id="16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Кызылжар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  <w:bookmarkEnd w:id="16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Канабек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  <w:bookmarkEnd w:id="17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Каражиде (Ельтай)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  <w:bookmarkEnd w:id="17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Енбек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17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Заречный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  <w:bookmarkEnd w:id="17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мавзолею Ескельди би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  <w:bookmarkEnd w:id="17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Жарлыозек 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17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10 лет Казахстана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  <w:bookmarkEnd w:id="176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КВ-83 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Коксу-Балпык би (Кировск)-Карабулак-Кайнарлы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  <w:bookmarkEnd w:id="17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Коржынбай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  <w:bookmarkEnd w:id="17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Жаналык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  <w:bookmarkEnd w:id="17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отдыха "Горняк"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  <w:bookmarkEnd w:id="18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Каратальское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  <w:bookmarkEnd w:id="18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Актасты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  <w:bookmarkEnd w:id="18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Кенарал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  <w:bookmarkEnd w:id="183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КВ-84 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"Сарыозек-Коктал"-Когалы-Коксу-Карабулак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  <w:bookmarkEnd w:id="18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Онжас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  <w:bookmarkEnd w:id="18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Куренбель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  <w:bookmarkEnd w:id="18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Кокбастау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  <w:bookmarkEnd w:id="18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Когалы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  <w:bookmarkEnd w:id="18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Аралтобе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  <w:bookmarkEnd w:id="18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Талдыбулак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  <w:bookmarkEnd w:id="19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Акбастау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  <w:bookmarkEnd w:id="19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Доланалы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  <w:bookmarkEnd w:id="19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Жетысу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  <w:bookmarkEnd w:id="19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Екпенды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  <w:bookmarkEnd w:id="19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Сырымбет (Тельман)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  <w:bookmarkEnd w:id="19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КВ-86 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"Сарыозек-Коктал-Майтобе"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  <w:bookmarkEnd w:id="19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Поъезд к селу Коянкоз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  <w:bookmarkEnd w:id="197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КВ-87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Коктал-Жаркент-Арасан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  <w:bookmarkEnd w:id="19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Енбекши через село Аулиеагаш (Улкенагаш)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  <w:bookmarkEnd w:id="19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дереву Аулиеагаш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  <w:bookmarkEnd w:id="20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КВ-88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Жаркент-Сарыбель 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20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Лесновка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  <w:bookmarkEnd w:id="20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КВ-89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Ушарал-Сарпылдак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  <w:bookmarkEnd w:id="20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КВ-90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Жаркент-Кундызды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  <w:bookmarkEnd w:id="204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КВ-91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Жансугуров-Арасан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  <w:bookmarkEnd w:id="20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Ащибулак (Актобе)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0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Кызылжар через село Суыксай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  <w:bookmarkEnd w:id="20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КВ-92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Жансугуров-станция Матай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  <w:bookmarkEnd w:id="20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КВ-93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Саркан-Тополевка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  <w:bookmarkEnd w:id="209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КВ-94 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Кабанбай-Лепсинск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  <w:bookmarkEnd w:id="21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Коныр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  <w:bookmarkEnd w:id="21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Ушкайын (Бибикан)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  <w:bookmarkEnd w:id="21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КВ-95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Алматы-Усть-Каменогорск-Актогай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  <w:bookmarkEnd w:id="21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4 разъезду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  <w:bookmarkEnd w:id="21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КВ-96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Кабанбай-Коктума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  <w:bookmarkEnd w:id="21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Талдыбулак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  <w:bookmarkEnd w:id="216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КВ-97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"Алматы-Усть-Каменогорск"-"Молалы-Уштобе"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  <w:bookmarkEnd w:id="21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Тюгельбай через Уштобе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  <w:bookmarkEnd w:id="21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Жылыбулак (Р. Омарова)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  <w:bookmarkEnd w:id="21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КВ-98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Ушарал-Камыскала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  <w:bookmarkEnd w:id="22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Бесагаш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  <w:bookmarkEnd w:id="22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КВ-99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Бесколь-Жайпак (Жайнак)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  <w:bookmarkEnd w:id="22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Кайнар (Улакты)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  <w:bookmarkEnd w:id="223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КВ-100 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"Алматы-Усть-Каменогорск"-"Лепсы-Актогай"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  <w:bookmarkEnd w:id="22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Егинсу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  <w:bookmarkEnd w:id="22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Акозек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  <w:bookmarkEnd w:id="22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Матай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  <w:bookmarkEnd w:id="22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КВ-101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Лепсы-озеро Балхаш участок № 1, участок № 2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  <w:bookmarkEnd w:id="228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КВ-103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Уштобе-Алмалы-Копбирлик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  <w:bookmarkEnd w:id="22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Акжар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  <w:bookmarkEnd w:id="23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Жалменде Би (Алмалы)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  <w:bookmarkEnd w:id="23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Кокпекти (1-ое Мая)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  <w:bookmarkEnd w:id="23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Кожбан через Кокпекти (1-ое Мая)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  <w:bookmarkEnd w:id="233"/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КВ-104 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"Алматы-Усть-Каменогорск"-"Кызыл Кайын-Лепсы"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  <w:bookmarkEnd w:id="23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Коктерек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  <w:bookmarkEnd w:id="23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мавзолею Котен Тауып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  <w:bookmarkEnd w:id="23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КВ-105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Сагабиен-Кызылту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  <w:bookmarkEnd w:id="23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Копа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  <w:bookmarkEnd w:id="23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КВ-106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Аксу-Каракоз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  <w:bookmarkEnd w:id="23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Кокжайдак через Шолакозек (старое название подъезд к селу Косагаш)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  <w:bookmarkEnd w:id="24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КВ-107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Аксу-Жаналык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  <w:bookmarkEnd w:id="24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КВ-108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Койлык-Каргалы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24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КВ-109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Екиаша-Аманбоктер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  <w:bookmarkEnd w:id="24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КВ-110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"Алматы-Усть-Каменогорск"-Кокозек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  <w:bookmarkEnd w:id="24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КВ-111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Петропавловское-Садовое-Шатырбай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  <w:bookmarkEnd w:id="24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КВ-112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Койлык-Каргалы-Шатырбай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  <w:bookmarkEnd w:id="24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КВ-113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"Алматы-Усть-Каменогорск"-Архарлы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  <w:bookmarkEnd w:id="24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Енбекши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  <w:bookmarkEnd w:id="24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КВ-114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Ашим (Тонкурус)-Кокжар-Чимбулак (Голубев Запор)-Лепси (Лепсинск), участок № 1, участок № 2 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  <w:bookmarkEnd w:id="24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КВ-115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Лепсы-Тулебаева-Кураксу-станция Матай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  <w:bookmarkEnd w:id="25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КВ-116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Тастобе-Бесагаш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  <w:bookmarkEnd w:id="25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КВ-117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Балпык би (Кировск)-Актекше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  <w:bookmarkEnd w:id="25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Талапты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Республики Узбекистан (на Ташкент)-Шымкент-Тараз-Алматы-Хоргос через Кокпек, Коктал, Благовещенку, с подъездами к границе Республики Кыргызстан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  <w:bookmarkEnd w:id="25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Саймасай (Александровка)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  <w:bookmarkEnd w:id="25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Узынагаш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  <w:bookmarkEnd w:id="25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Касымбек (Новороссийское)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bookmarkEnd w:id="25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Кайрат (Гайрат)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  <w:bookmarkEnd w:id="25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Жанакурылыс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  <w:bookmarkEnd w:id="25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Бериктас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  <w:bookmarkEnd w:id="25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Абая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  <w:bookmarkEnd w:id="26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Иргели (Прямой Путь)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  <w:bookmarkEnd w:id="26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карьеру Алматинского домостроительного комбината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  <w:bookmarkEnd w:id="26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Каскелен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  <w:bookmarkEnd w:id="26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Айтей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  <w:bookmarkEnd w:id="26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Алатау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  <w:bookmarkEnd w:id="26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Панфилова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  <w:bookmarkEnd w:id="26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Аватской птицефабрике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  <w:bookmarkEnd w:id="26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Кайрат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  <w:bookmarkEnd w:id="26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Карабулак (Ключи)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  <w:bookmarkEnd w:id="26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Акший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  <w:bookmarkEnd w:id="27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Орнек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  <w:bookmarkEnd w:id="27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обход село Байтерек (Новоалексеевка)-Большой Алматинский канал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  <w:bookmarkEnd w:id="27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Большому Алматинскому каналу через Корам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  <w:bookmarkEnd w:id="27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Хусаина Бижанова (Октябрьское)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  <w:bookmarkEnd w:id="27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Бартогай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  <w:bookmarkEnd w:id="27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районному сельскохозяйственому отделу "Рахат"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  <w:bookmarkEnd w:id="27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пристани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  <w:bookmarkEnd w:id="27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Айдарлы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  <w:bookmarkEnd w:id="27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Нижний Пиджим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  <w:bookmarkEnd w:id="27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Баскунчи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  <w:bookmarkEnd w:id="28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Суптай через Надек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bookmarkEnd w:id="28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Республики Узбекистан (на Ташкент)-Шымкент-Тараз-Алматы-Хоргос через Кокпек, Коктал, Благовещенку, с подъездами к границе Республики Кыргызстан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Алматы-Усть-Каменогорск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  <w:bookmarkEnd w:id="28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автомобильной дороге "Алматы-Жетыген" через Жана-Арна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  <w:bookmarkEnd w:id="28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Первомайской радиостанции через Ынтымак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  <w:bookmarkEnd w:id="28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cелу Бирлик через город Саркан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  <w:bookmarkEnd w:id="28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Арна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  <w:bookmarkEnd w:id="28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питомнику Капшагайская водохранилище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  <w:bookmarkEnd w:id="28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Кулантобе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bookmarkEnd w:id="28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Коскудык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  <w:bookmarkEnd w:id="28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центру боевой подготовки "Бyркiт" Национальной гвардии Республики Казахстан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  <w:bookmarkEnd w:id="29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части 75/52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  <w:bookmarkEnd w:id="29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полигону Алматинского высшего общевойскового командного училищи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  <w:bookmarkEnd w:id="29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Таскум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  <w:bookmarkEnd w:id="29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Малайсары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  <w:bookmarkEnd w:id="29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Сарыозек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  <w:bookmarkEnd w:id="29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Жоламан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  <w:bookmarkEnd w:id="29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Карашокы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  <w:bookmarkEnd w:id="29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Караагаш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  <w:bookmarkEnd w:id="29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Акшатоган (Маслозаводу)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  <w:bookmarkEnd w:id="29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Алматинским зонам отдыха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  <w:bookmarkEnd w:id="30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Алгабас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  <w:bookmarkEnd w:id="30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Мамбет (Ленино)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  <w:bookmarkEnd w:id="30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Кенжира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  <w:bookmarkEnd w:id="30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Жансугуров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  <w:bookmarkEnd w:id="30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Каракемир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  <w:bookmarkEnd w:id="30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Каратал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30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Бакалы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  <w:bookmarkEnd w:id="30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Карабогет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  <w:bookmarkEnd w:id="30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Абай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  <w:bookmarkEnd w:id="30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Айнабулак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  <w:bookmarkEnd w:id="31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разъезду № 8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  <w:bookmarkEnd w:id="31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Карабулак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  <w:bookmarkEnd w:id="31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Жамбыл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  <w:bookmarkEnd w:id="31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аэропорту Учарал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  <w:bookmarkEnd w:id="31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Бактыбай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  <w:bookmarkEnd w:id="31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Алматы-Усть-Каменогорск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Алматы-Шемолган-Узынагаш- Прудки-Талап-граница Кыргызстана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Подъезды к: 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  <w:bookmarkEnd w:id="31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мавзолею Жамбыла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  <w:bookmarkEnd w:id="31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питомнику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  <w:bookmarkEnd w:id="31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Енбекши участок № 1, № 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  <w:bookmarkEnd w:id="31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Ушконыр (Чемолган)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  <w:bookmarkEnd w:id="32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урочищу Коклайсай участок № 1, участок № 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  <w:bookmarkEnd w:id="32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урочищу Ушконыр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А-5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Аксай-Чунджа-Кольжат-граница Китайской Народной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  <w:bookmarkEnd w:id="32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пристани Дубунь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  <w:bookmarkEnd w:id="32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Дубунь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А-6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Кокпек-Кеген-граница Кыргызстана (Тюп)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  <w:bookmarkEnd w:id="32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Жалаулы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  <w:bookmarkEnd w:id="32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Туменбай (Октябрь)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bookmarkEnd w:id="32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поселку Туюк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321</w:t>
            </w:r>
          </w:p>
          <w:bookmarkEnd w:id="32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каньону Чарын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А-7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Ушарал-Достык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  <w:bookmarkEnd w:id="32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Коктума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  <w:bookmarkEnd w:id="32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Коктума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  <w:bookmarkEnd w:id="33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Ынталы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  <w:bookmarkEnd w:id="33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 (разъезд № 13)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  <w:bookmarkEnd w:id="33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Жаланашколь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Р-17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Алматы-Талгар-Евгеньевка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  <w:bookmarkEnd w:id="33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Талдыбулак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  <w:bookmarkEnd w:id="33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озеру Есик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  <w:bookmarkEnd w:id="33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Алмалы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  <w:bookmarkEnd w:id="33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Туреджайляу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  <w:bookmarkEnd w:id="33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приканальной автодороге Большой Алматинский канал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  <w:bookmarkEnd w:id="33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Бельбулак (Мичурино)-инстутут ядерной физики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  <w:bookmarkEnd w:id="33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Талдыбулак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  <w:bookmarkEnd w:id="34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Акдала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Р-19 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"Алматы-Коктал-Байсерке-Междуреченское"-"Екатеринбург-Алматы"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  <w:bookmarkEnd w:id="34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Косозен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  <w:bookmarkEnd w:id="34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Коктал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  <w:bookmarkEnd w:id="34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Байсерке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Сарыозек-Коктал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  <w:bookmarkEnd w:id="34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Сарыозек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  <w:bookmarkEnd w:id="34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Актобе (Первое Мая)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  <w:bookmarkEnd w:id="346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Кызылжар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  <w:bookmarkEnd w:id="347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Каспан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  <w:bookmarkEnd w:id="348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Карымсак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  <w:bookmarkEnd w:id="349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Сарытобе</w:t>
            </w:r>
          </w:p>
        </w:tc>
      </w:tr>
      <w:tr>
        <w:trPr>
          <w:trHeight w:val="30" w:hRule="atLeast"/>
        </w:trPr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М-36 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Российской Федерации (на Екатеринбург)-Алматы, через города Кустанай, Астана, Караганда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Подъезды к: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  <w:bookmarkEnd w:id="350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станции Коркудук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  <w:bookmarkEnd w:id="351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Акший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  <w:bookmarkEnd w:id="352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Айдарлы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  <w:bookmarkEnd w:id="353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Ащису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  <w:bookmarkEnd w:id="354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Бозой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  <w:bookmarkEnd w:id="355"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Батан (Менжин) через село Жамбыл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