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973e" w14:textId="af69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2016 года № 11-54 "Об областном бюджете Алматинской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1июня 2017 года № 16-89. Зарегистрировано Департаментом юстиции Алматинской области 13 июня 2017 года № 4228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2017 года № 272 "О внесении изменений и дополнений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2017–2019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"Об областном бюджете Алматинской области на 2017-2019 годы" от 9 декабря 2016 года № 11-54 (зарегистрирован в Реестре государственной регистрации нормативных правовых актов № 4030, опубликован 5 января 2017 года в газетах "Огни Алатау" и "Жетысу")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325 596 325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39 651 357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1 010 867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10 000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284 924 101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320 159 445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7 558 085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11 299 882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3 741 797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7 648 668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7 648 668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9 769 873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9 769 873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"55 242 506" заменить на цифры "61 239 506";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"26 210 260" заменить на цифры "32 184 924";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"здравоохранение" цифры "23 969 388" заменить на цифры "23 780 281";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 "обеспечение охраны общественного порядка во время проведения мероприятий международного значения 56 947 тысяч тенге;" дополнить следующими строками: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"обучение сотрудников административной полиции органов внутренних дел 1 163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размеров надбавки за классную квалификацию сотрудников органов внутренних дел 46 698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изъятие земельных участков для государственных нужд 5 016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части расходов, понесенных субъектом агропромышленного комплекса, при инвестиционных вложениях 5 554 022 тысячи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"33 389 279" заменить на цифры "40 481 566";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"проектирование, развитие и (или) обустройство инженерно-коммуникационной инфраструктуры" цифры "11 823 132" заменить на цифры "11 262 278";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 "развитие транспортной инфраструктуры 909 771 тысяча тенге;" дополнить следующими строками: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"развитие газотранспортной системы 6 000 000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индустриальной инфраструктуры в рамках Единой программы поддержки и развития бизнеса "Дорожная карта бизнеса 2020" 1 462 612 тысячи тенге;".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"1 995 267" заменить на цифры "1 980 307";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Алматинского областного маслихата "По вопросам бюджета, тарифной политики и обеспечения соблюдения законности".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Алматинского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Алматинской области от "1" июня 2017 года № 16-89 "О внесении изменений и дополнений в решение Алматинского областного маслихата№11-54 "Об областном от 9 декабря 2016 года бюджете Алматинской области на 2017-2019 годы" 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Алматинского областного маслихата от 9 декабря 2016 года № 11-54 "Об областном бюджете Алматинской области на 2017-2019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325 596 325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39 651 357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21 445 676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21 445 676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17 119 820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17 119 820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1 085 861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1 085 861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1 010 867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42 058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22 456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284 924 101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61 471 778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61 471 778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320 159 445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6 357 127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3 695 526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69 993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63 087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3 398 646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1 854 505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365 345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971 197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72 293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135 306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226 887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225 976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654 671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615 014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133 089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252 675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39 657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1 752 527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1 752 527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231 506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1 515 965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77 515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1 347 527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27 080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1 263 635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1 263 635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660 742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429 392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173 501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13 042 655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13 042 655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10 737 617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7 101 807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3 480 284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56 947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2 305 038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2 305 038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67 139 640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30 970 177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2 752 871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1 268 367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1 388 333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26 926 443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26 895 927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1 290 863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752 257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538 606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9 337 462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8 915 075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8 915 075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512 055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26 287 555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26 287 555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102 211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58 851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159 493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206 257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386 895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210 484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747 500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24 379 125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33 343 577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4 541 810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1 114 012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738 523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138 834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3 427 798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3 427 798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14 690 337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14 690 337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6 868 039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522 802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150 074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1 277 286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931 483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3 982 557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162 596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3 353 687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3 353 687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292 718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324 136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4 246 078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40 339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6 471 326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6 471 326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125 427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839 208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280 660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5 220 165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11 064 192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4 017 431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3 152 656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601 007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1 360 825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233 785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421 180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535 859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859 775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783 031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76 744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6 341 875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6 220 688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107 068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110 949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2 878 532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476 965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156 713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61 542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2 411 017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73 357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66 839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26 326 253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17 834 084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17 815 943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3 830 321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13 985 622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8 492 169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7 714 475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123 275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5 703 416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1 242 573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133 489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14 442 516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4 511 479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2 653 365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2 653 365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1 858 114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405 208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838 548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614 358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6 923 440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1 897 518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1 897 518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5 025 922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50 383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121 226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4 597 522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256 043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1 451 136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978 601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978 601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151 602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47 818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85 584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320 933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74 980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245 953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34 222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1 334 793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318 968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202 830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106 638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502 670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326 316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513 155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476 973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11 153 769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1 732 823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1 732 823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1 300 102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432 721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32 731 245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29 448 210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26 147 851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999 741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476 126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3 239 085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86 324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326 725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50 160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957 476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150 284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5 554 022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11 886 213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71 400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901 425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161 550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487 808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335 297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49 333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54 640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989 231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989 231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2 311 128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49 835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29 599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88 219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2 131 223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1 368 155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1 339 322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1 339 322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568 858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463 535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310 233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68 943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182 426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117 092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34 821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22 884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65 334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2 106 720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2 106 720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842 281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756 157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1 192 895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330 922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860 473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12 835 719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12 261 765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12 261 765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3 039 556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6 772 026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156 209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1 509 331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784 643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340 610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340 610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62 627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6 498 870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3 890 076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3 890 076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1 826 641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67 228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1 695 581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2 608 794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364 136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364 136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813 395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813 395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756 606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756 606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251 227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109 751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49 978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41 800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92 844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92 844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92 844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90 388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81 383 740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272 962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7 558 085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11 299 882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4 374 491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4 374 491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3 676 774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3 676 774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1 060 236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244"/>
        <w:gridCol w:w="2662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2 051 875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1 689 922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2 631 945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2 631 945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-9 769 873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9 769 873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9 730 942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9 730 942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7 750 635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3 625 935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3 625 935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3 625 935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1 897 082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 неиспользованных бюджетных кредитов, выданных 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 бюджета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1 689 922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