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3652" w14:textId="eee3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прудов на реке Теренкара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11 сентября 2017 года № 360. Зарегистрировано Департаментом юстиции Алматинской области 27 сентября 2017 года № 4336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Казaхстан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(зарегестрирован в Реестре государственной регистрации нормативных правовых актов № 11838) и на основании утвержденной проектной документации "Установление водоохранных зон и полос прудов в пределах границ земельного участка (кадастровый номер 03-044-128-119)",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ПОСТАНOВЛЯЕТ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прудов на реке Теренкара в пределах границ земельного участка (кадастровый номер 03-044-128-119),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водоохранных зон и полос прудов на реке Теренкара в пределах границ земельного участка (кадастровый номер 03-044-128-119),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Алматинской области передать проект "Установление водоохранных зон и полос прудов в пределах границ земельного участка (кадастровый номер 03-044-128-119)" акимату Енбекшиказахского района для внесения изменений в земельно-кадастровую документацию.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С. Бескемпирова.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Турлашов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Алматинской области от "11" сентября 2017 года № 360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прудов на реке Теренкара в пределах границ земельного участка (кадастровый номер 03-044-128-119)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8739"/>
        <w:gridCol w:w="1609"/>
        <w:gridCol w:w="1189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водоохранных зон, метр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водоохранных полос, метр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Пруды на реке Теренкара в пределах границ земельного участка (кадастровый номер 03-044-128-119)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Алматинской области от "11" сентября 2017 года № 360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режим разработан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запрещаются: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объектов по использованию возобновляемых источников энергии (гидродинамической энергии воды), а также связанных с деятельностью водного транспорта, а также рекреационных зон на водном объекте;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запрещаются: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