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89ad" w14:textId="1268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эксплуатации линейной части магистрального газопровода "Казахстан-Китай"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15 сентября 2017 года № 368. Зарегистрировано Департаментом юстиции Алматинской области 3 октября 2017 года № 4337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июня 2012 года "О магистральном трубопроводе"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Алматинской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без изъятия земельных участков у собственников и землепользователей для эксплуатации линейной части ниток "А", "В" и "С" магистрального газопровода "Казахстан-Китай"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С. Бескемпирова.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о.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Турлашов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"15" сентября 2017 года № 368 "Об установлении публичного сервитута для эксплуатации линейной части магистрального газопровода "Казахстан-Китай"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244"/>
        <w:gridCol w:w="1558"/>
        <w:gridCol w:w="1558"/>
        <w:gridCol w:w="1559"/>
        <w:gridCol w:w="1559"/>
        <w:gridCol w:w="1370"/>
        <w:gridCol w:w="1559"/>
        <w:gridCol w:w="1183"/>
        <w:gridCol w:w="1372"/>
      </w:tblGrid>
      <w:tr>
        <w:trPr>
          <w:trHeight w:val="30" w:hRule="atLeast"/>
        </w:trPr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установления публичного сервитута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угодий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селитебная территория (гектар)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угодья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(гектар)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 (гектар)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нитка "А", "В"</w:t>
            </w:r>
          </w:p>
          <w:bookmarkEnd w:id="5"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504,6176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494,2888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199,3438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179,1609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37,5414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257,4036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10,3288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Жамбылский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287,4943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286,8339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15,2088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15,7463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255,8788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0,6604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Илийский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210,1534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206,3849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16,602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144,4449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3,7685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49,2122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48,5331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31,2099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17,3232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0,6791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Панфиловский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106,4138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103,3831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8,6055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92,4256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3,0307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68,1348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65,5967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27,8865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7,9316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37,7102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0,1095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2,4286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Уйгурский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133,649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129,1455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40,5336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39,6685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24,9748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63,6371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нитка "С"</w:t>
            </w:r>
          </w:p>
          <w:bookmarkEnd w:id="13"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258,6306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253,5101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99,9059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88,2979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17,7394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135,8648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5,1205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Жамбылский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147,0008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146,6869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9,8244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132,2513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0,3139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Илийский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110,5505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108,0495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33,0441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9,2609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75,0054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2,501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25,6634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25,2303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23,8960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1,3343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0,4331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Панфиловский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58,7271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57,5332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1,3549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1,3549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4,6778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51,5005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1,1939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37,072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34,3512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16,0579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5,384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18,2933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2,2915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Уйгурский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72,2167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69,6488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21,5673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21,2305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13,6973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34,3842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