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c6bc" w14:textId="031c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02 октября 2017 года № 405. Зарегистрировано Департаментом юстиции Алматинской области 20 октября 2017 года № 4348. Утратило силу постановлением акимата Алматинской области от 31 января 2020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1..Утвердить прилагаемые: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разрешения на привлечение денег дольщиков",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выписки об учетной записи договора о долевом участии в жилищном строительстве",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Алматинской области Л. Турлашова.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постановлением акимата Алматинской области от "02" октября 2017 года № 405</w:t>
            </w:r>
          </w:p>
        </w:tc>
      </w:tr>
    </w:tbl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Алматинской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опубликования.).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- государственная услуга) оказывается бесплатно юридическим лицам (далее – услугополучатель) местными исполнительными органами районов и городов областного значения (далее - услугодатель).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разрешения на привлечение денег дольщиков" утвержденного приказом Министра по инвестициям и развитию Республики Казахстан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 (далее - Стандарт).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выдача разрешения на привлечение денег дольщиков согласно приложению 1 к Стандарту, либо мотивированный ответ об отказе в оказании государственной услуги в случаях и по основаниям, предусмотренных пунктом 10 Стандарта. 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20 (двадцать) минут. Результат - направление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9 (девять) рабочих дней. Результат - направление результата оказания государственной услуги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20 (двадцать) минут. Результат - выдача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документы и выдает расписку о приеме соответствующих документов (согласно пункту 9 Стандарта работник Государственной корпорации отказывает в приеме заявления и выдает расписку согласно приложению 3 Стандарта) - 20 (двадцать)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- 2 (два) часа;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получает результат оказания государственной услуги от услугодателя - 1 (один) 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Государственной корпорации выдает услугополучателю результат оказания государственной услуги - 20 (двадцать) минут.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разрешения на привлечение денег дольщиков"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Алматинской области от "02" октября 2017 года № 405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Алматинской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</w:p>
    <w:bookmarkEnd w:id="17"/>
    <w:bookmarkStart w:name="z7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- государственная услуга) оказывается бесплатно юридическим лицам (далее – услугополучатель) местными исполнительными органами районов и городов областного значения (далее - услугодатель).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выписки об учетной записи договора о долевом участии в жилищном строительстве" утвержденного приказом Министра по инвестициям и развитию Республики Казахстан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 (далее - Стандарт).</w:t>
      </w:r>
    </w:p>
    <w:bookmarkEnd w:id="20"/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21"/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выдача выписки об учетной записи договора о долевом участии в жилищном строительстве согласно приложению 1 к Стандарту государственной услуги либо мотивированный ответ об отказе в оказании государственной услуги в случаях и по основаниям, предусмотренных пунктом 10 Стандарта. 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24"/>
    <w:bookmarkStart w:name="z7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20 (двадцать) минут. Результат - направление руководителю услугодателя;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5 (пять) рабочих дней. Результат - направление результата оказания государственной услуги на подпись руководителю услугодателя;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20 (двадцать) минут. Результат - выдача результата оказания государственной услуги.</w:t>
      </w:r>
    </w:p>
    <w:bookmarkEnd w:id="32"/>
    <w:bookmarkStart w:name="z8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34"/>
    <w:bookmarkStart w:name="z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6"/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37"/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38"/>
    <w:bookmarkStart w:name="z9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9"/>
    <w:bookmarkStart w:name="z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41"/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документы и выдает расписку о приеме соответствующих документов (согласно пункту 9 Стандарта работник Государственной корпорации отказывает в приеме заявления и выдает расписку согласно приложению 3 Стандарта) - 20 (двадцать) минут; 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- 2 (два) часа; 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44"/>
    <w:bookmarkStart w:name="z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получает результат оказания государственной услуги от услугодателя - 1 (один) час; </w:t>
      </w:r>
    </w:p>
    <w:bookmarkEnd w:id="45"/>
    <w:bookmarkStart w:name="z1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Государственной корпорации выдает услугополучателю результат оказания государственной услуги - 20 (двадцать) минут.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выписки об учетной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записи договора о долевом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участии в жилищном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строительстве"</w:t>
            </w:r>
          </w:p>
        </w:tc>
      </w:tr>
    </w:tbl>
    <w:bookmarkStart w:name="z10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7"/>
    <w:bookmarkStart w:name="z1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