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d04f" w14:textId="354d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16 июня 2016 года № 312 "Об утверждении регламента государственной услуги "Соглосование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 ноября 2017 года № 470. Зарегистрировано Департаментом юстиции Алматинской области 17 ноября 2017 года № 4384. Утратило силу постановлением акимата Алматинской области от 14 февраля 2020 года № 57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№ 13610),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от 16 июня 2016 года № 312 "Об утверждении регламента государственной услуги "Согласование эскиза (эскизного проекта)" (зарегистрирован в Реестре государственной регистрациии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июля 2016 года в газетах "Жетысу" и "Огни Алатау") следующие изменения: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"Согласование эскиза (эскизного проекта)",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архитектуры и градостроительства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Алматинской области;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Государственное учреждение "Аппарат акима Алматинской области" сведений об исполнении мероприятий, предусмотренных подпунктами 1), 2), 3) и 4) настоящего пункта.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Л. Турлашова.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"2" ноября 2017 года № 470</w:t>
            </w:r>
          </w:p>
        </w:tc>
      </w:tr>
    </w:tbl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11"/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эскиза (эскизного проекта)" (далее - государственная услуга) оказывается бесплатно физическим и юридическим лицам (далее - услугополучатель) структурными подразделениями местных исполнительных органов районов и городов областного значения, осуществляющими функции в сфере архитектуры и градостроительства (далее – услугодатель).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"Согласование эскиза (эскизного проекта)"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(зарегистрирован в Реестре государственной регистрации нормативных правовых актов № 13610) (далее - Стандарт).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согласование эскиза (эскизного проекта), либо мотивированный ответ об отказе в предоставлении государственной услуги в случаях и по основаниям, предусмотренным пунктом 10 Стандарта.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      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регистрация документов и направление руководителю услугодателя на резолюцию – 20 (двадцать) минут. Результат – направление руководителю услугодателя;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и определение ответственного исполнителя услугодателя – 20 (двадцать) минут. Результат – определение ответственного исполнителя услугодателя; 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и согласования эскиза (эскизного проекта) технических и (или) технологических несложных объектов – 8 (восемь) рабочих дней;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и согласования эскиза (эскизного проекта) технических и (или) технологических сложных объектов – 13 (тринадцать) рабочих дней;</w:t>
      </w:r>
    </w:p>
    <w:bookmarkEnd w:id="27"/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и согласования эскиза (эскизного проекта) при изменении внешнего облика (фасадов) существующего объекта – 13 (тринадцать) рабочих дней;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- 3 (три) рабочих дня.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результата оказания государственной услуги на подпись руководителю услугодателя.</w:t>
      </w:r>
    </w:p>
    <w:bookmarkEnd w:id="30"/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результата оказания государственной услуги и направление сотруднику канцелярии услугодателя – 2 (два) часа. Результат – направление результата оказания государственной услуги сотруднику канцелярии услугодателя; 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2 (два) часа. Результат – направление результата оказания государственной услуги в Государственную корпорацию.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"Справочнике бизнес-процессов оказания государственной услуги". </w:t>
      </w:r>
    </w:p>
    <w:bookmarkEnd w:id="38"/>
    <w:bookmarkStart w:name="z8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граждан", а также порядка использования информационных систем в процессе оказания государственной услуги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корпорацию: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10 Стандарта работник Государственной корпорации отказывает в приеме документов и выдает расписку согласно приложению 2 Стандарта) – 20 (двадцать) минут;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– 3 (три) часа; 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– в течении 4 (четыре) часов;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– 20 (двадцать) минут.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"Согласование эскиза (эскизного проекта)"</w:t>
            </w:r>
          </w:p>
        </w:tc>
      </w:tr>
    </w:tbl>
    <w:bookmarkStart w:name="z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