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6a69" w14:textId="96a6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Алматинской области от 15 июля 2015 года № 315 "Об утверждении регламентов государственных услуг в сфере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 ноября 2017 года № 472. Зарегистрировано Департаментом юстиции Алматинской области 23 ноября 2017 года № 4396. Утратило силу постановлением акимата Алматинской области от 14 февраля 2020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139 "Об утверждении стандартов государственных услуг в сфере физической культуры и спорта" (зарегистрирован в Реестре государственной регистрации нормативных правовых актов № 11276),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регламентов государственных услуг в сфере физической культуры и спорта" от 15 июля 2015 года № 315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3343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3 сентября 2015 года в газетах "Жетысу" и "Огни Алатау")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"Аккредитация местных спортивных федераций";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"Присвоение спортивных разрядов: "кандидат в мастера спорта Республики Казахстан",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"Присвоение спортивных разрядов: спортсмен 2 разряда, спортсмен 3 разряда, спортсмен 1 юношеского разряда, спортсмен 2 юношеского разряда спортсмен 3 юношеского разряда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"Присвоение статусов "специализированная" спортивным школам и "специализированное" отделениям спортивных школ";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"Выдача жилища чемпионам и призерам Олимпийских, Паралимпийских и Сурдлимпийских игр";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постановление регламентами государственных услуг: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"Присвоение статусов "специализированная" спортивным школам и "специализированное" отделениям спортивных школ",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"Выдача жилища чемпионам и призерам Олимпийских, Паралимпийских и Сурдлимпийских игр"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Алматинской области" в установленном законодательством Республики Казахстан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области;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области после его официального опубликования;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государственное учреждение "Аппарат акима Алматинской области" сведений об исполнении мероприятий, предусмотренных подпунктами 1), 2), 3) и 4) настоящего пункта.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Омар Жаксылыка Мукашевича.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 от "02" ноября 2017 года № 472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статусов "специализированная" спортивным школам и "специализированное" отделениям спортивных школ" 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статусов "специализированная" спортивным школам и "специализированное" отделениям спортивных школ" (далее – государственная услуга) оказывается бесплатно юридическим лицам (далее – услугополучатель) местным исполнительным органом области в области физической культуры и спорта (далее – услугодатель).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предоставляется на основании стандарта государственной услуги "Присвоение статусов "специализированная" спортивным школам и "специализированное" отделениям спортивных школ",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139 (далее – Стандарт).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государственной услуги является копия решения о присвоении статуса "специализированная" спортивным школам, "специализированное" отделениям спортивных школ, либо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(либо уполномоченного представителя) с пакетом документов, согласно пункту 9 Стандарта.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документов, направление руководителю услугодателя – 30 (тридцать) минут. Результат – направление руководителю услугодателя;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– определение ответственного исполнителя услугодателя;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– 29 (двадцать девять) календарных дней. Результат – направление результата оказания государственной услуги на подпись руководителю услугодателя;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государственной услуги, направление ответственному исполнителю услугодателя – 4 (четыре) часа. Результат – направление результата государственной услуги ответственному исполнителю услугодателя;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оказания государственной услуги услугополучателю – 30 (тридцать) минут. Результат – выдача результата государственной услуги.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приведены в приложении 1 настоящего регламента "Справочнике бизнес-процессов оказания государственной услуги". 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"Присвоение статусов "специализированная" спортивным школам и "специализированное" отделениям спортивных школ"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4041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556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от "02" ноября 2017 года № 472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жилища чемпионам и призерам Олимпийских, Паралимпийских и Сурдлимпийских игр"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жилища чемпионам и призерам Олимпийских, Паралимпийских и Сурдлимпийских игр" (далее – государственная услуга) оказывается бесплатно физическим лицам (далее – услугополучатель) местными исполнительными органами области, района, города областного значения в области физической культуры и спорта (далее – услугодатель).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предоставляется на основании стандарта государственной услуги "Выдача жилища чемпионам и призерам Олимпийских, Паралимпийских и Сурдлимпийских игр",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139 (далее – Стандарт).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государственной услуги является: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 положительный результат оказания государственной услуги, либо мотивированный ответ об отказе в оказании государственной услуги в случаях и по основаниям, предусмотренным пунктом 10 Стандарта;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документ, устанавливающий право собственности на жилище.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9 Стандарта и (или) документов с истекшим сроком действия, услугодатель отказывает в приеме заявления.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2"/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(либо уполномоченного представителя) с пакетом документов, согласно пункту 9 Стандарта.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документов, направление руководителю услугодателя – 30 (тридцать) минут. Результат – направление руководителю услугодателя;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– определение ответственного исполнителя услугодателя;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оформление результата оказания государственной услуги: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 решение о предоставлении либо об отказе в предоставлении жилища – 7 (семь) рабочих дней;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выдача жилища – не позднее 6 (шесть) месяцев со дня поступления целевых текущих трансфертов;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либо мотивированного ответа об отказе в оказании государственной услуги, передача на регистрацию специалисту услугодателя – 4 (четыре) часа. Результат – регистрация результата оказания государственной услуги либо мотивированного ответа об отказе в оказании государственной услуги;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30 (тридцать) минут. Результат – выдача результата оказания государственной услуги либо мотивированного ответа об отказе в оказании государственной услуги.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приведены в приложении 1 настоящего регламента "Справочнике бизнес-процессов оказания государственной услуги". 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жилища чемпионам и призерам Олимпийских, Паралимпийских и Сурдлимпийских игр"</w:t>
            </w:r>
          </w:p>
        </w:tc>
      </w:tr>
    </w:tbl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4422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5692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