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e0f9" w14:textId="506e0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2016 года № 15-57 "О бюджете города Капшагай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18 августа 2017 года № 24-100. Зарегистрировано Департаментом юстиции Алматинской области 29 августа 2017 года № 4314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2017-2019 годы" от 22 декабря 2016 года № 15-57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газете "Нурлы олке")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2017-2019 годы, согласно приложениям 1, 2,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9248993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2110623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42325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80000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7016045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1379324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2165231 тысяча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3471490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9519584 тысячи тенге;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1535897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1540340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4443 тысячи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1806488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1806488 тысяч тенге.".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8"/>
        <w:gridCol w:w="5392"/>
      </w:tblGrid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18 августа 2017 года № 24-100 "О внесении изменений в решение Капшагайского городского маслихата от 22 декабря 2016 года № 15-57 "О бюджете города Капшагай на 2017-2019 годы"</w:t>
            </w:r>
          </w:p>
        </w:tc>
      </w:tr>
      <w:tr>
        <w:trPr>
          <w:trHeight w:val="30" w:hRule="atLeast"/>
        </w:trPr>
        <w:tc>
          <w:tcPr>
            <w:tcW w:w="86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Капшагайского городского маслихата от 22 декабря 2016 года № 15-57 "О бюджете города Капшагай на 2017-2019 годы"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9248993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2110623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7016045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3"/>
        <w:gridCol w:w="5967"/>
        <w:gridCol w:w="2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2690983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812"/>
        <w:gridCol w:w="1711"/>
        <w:gridCol w:w="1712"/>
        <w:gridCol w:w="3292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1535897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1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58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12407"/>
        <w:gridCol w:w="11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-1806488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9"/>
          <w:p>
            <w:pPr>
              <w:spacing w:after="20"/>
              <w:ind w:left="20"/>
              <w:jc w:val="both"/>
            </w:pPr>
          </w:p>
          <w:bookmarkEnd w:id="269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1806488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0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3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Используемые остатки бюджетных средств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6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24531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