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56b8" w14:textId="d6956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3 ноября 2017 года № 26-117. Зарегистрировано Департаментом юстиции Алматинской области 27 ноября 2017 года № 4399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Капшагайский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управления бесхозяйными отходами, признанными решением суда поступившими в коммунальную собственность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Капшагайского городского маслихата "По развитию сельского и жилищно-коммунального хозяйства, эффективному использованию природных ресурсов".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Сагитдинов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Капшагайского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Капшагайского городского маслихата от 3 ноября 2017 года № 26-117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местным исполнительным органом города Капшагай (далее - местный исполнительный орган).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определяется исполнительный орган, уполномоченный местным исполнительным органом на осуществление функций в сфере жилищно-коммунального хозяйства и финансируемый из соответствующего местного бюджета.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отходов. 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833.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6"/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законодательством Республики Казахстан.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