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2bf1" w14:textId="5912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городу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Капшагай Алматинской области от 13 декабря 2017 года № 993. Зарегистрировано Департаментом юстиции Алматинской области 29 декабря 2017 года № 4461. Утратило силу постановлением акимата города Капшагай Алматинской области от 29 ноября 2018 года № 848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Капшагай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848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Капшагай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городу Капшагай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города Капшагай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Заречному, Шенгельдинскому сельским округам и городу Капшагай" от 16 июня 2014 года № 384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2758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июня 2014 года в городской газете "Бизнес Дайджест Капшагай").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Нургазиева.С.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Капшагай от "13" декабря 2017 года № 993 "Об утверждении государственного образовательного заказа на дошкольное воспитание и обучение, размера родительской платы по городу Капшагай"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государственного образовательного заказа на дошкольное воспитание и обучение, размера родительской платы в городе Капшагай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5714"/>
        <w:gridCol w:w="1441"/>
        <w:gridCol w:w="1316"/>
        <w:gridCol w:w="2768"/>
      </w:tblGrid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"/>
        </w:tc>
        <w:tc>
          <w:tcPr>
            <w:tcW w:w="5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 в месяц (тенге)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7-ми лет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"Детский сад "Ақдидар" государственного учреждения "Отдел образования города Капшагай"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  <w:bookmarkEnd w:id="10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"Детский сад Балдаурен" государственного учреждения "Отдел образования города Капшагай"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  <w:bookmarkEnd w:id="11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"Детский сад Балауса" государственного учреждения "Отдел образования города Капшагай"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"Детский сад Акбота" государственного учреждения "Отдел образования города Капшагай"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  <w:bookmarkEnd w:id="13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"Детский сад Искорка" государственного учреждения "Отдел образования города Капшагай"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"Детский сад Гүлдер" государственного учреждения "Отдел образования города Капшагай"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2 имени Ш.Уалиханова с дошкольным мини-центром" государственного учреждения "Отдел образования" города Капшагай"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гимназия с дошкольным мини-центром" государственного учреждения "Отдел образования" города Капшагай"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3" государственного учреждения "Отдел образования" города Капшагай"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5 с дошкольным мини-центром" государственного учреждения "Отдел образования" города Капшагай"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8 села Сарыбулак с дошкольным мини-центром" государственного учреждения "Отдел образования" города Капшагай"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4" государственного учреждения "Отдел образования" города Капшагай"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"Черкашина И.Б."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  <w:bookmarkEnd w:id="20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"Трофимов М.С."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предшкольной подготовки "Болашақ"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"Бэбисити 1"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</w:t>
            </w:r>
          </w:p>
          <w:bookmarkEnd w:id="23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"Арсен"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</w:t>
            </w:r>
          </w:p>
          <w:bookmarkEnd w:id="24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"Образовательный центр Теремок"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"Акуна Матата"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</w:tbl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размер ежемесячной оплаты, взимаемой с родителей или законных представителей за содержание ребенка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питание, независимо от возраста, и устанавливается учредителем.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 частных дошкольных организациях порядок взимания оплаты с родителей или законных представителей устанавливается учредителем дошкольной организации.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