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5f59" w14:textId="c4d5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Капшагай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25 декабря 2017 года № 30-132. Зарегистрировано Департаментом юстиции Алматинской области 4 января 2018 года № 4471.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Заречного сельского округа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30771 тысяча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18486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Капшагайского городского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43-178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Шенгельдинского сельского округа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32565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11240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Капшагайского городского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43-178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25 декабря 2017 года № 30-132 "О бюджетах сельских округов города Капшагай на 2018-2020 годы"</w:t>
            </w:r>
          </w:p>
        </w:tc>
      </w:tr>
    </w:tbl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2018 год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Капшагайского городского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43-178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5755"/>
        <w:gridCol w:w="2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2020года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1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Капшагайского городского маслихата от 25 декабря 2017 года № 30-132 "О бюджетах сельских округов города Капшагай на 2018-2020 годы"</w:t>
            </w:r>
          </w:p>
        </w:tc>
      </w:tr>
    </w:tbl>
    <w:bookmarkStart w:name="z10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а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5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437"/>
        <w:gridCol w:w="437"/>
        <w:gridCol w:w="8000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6"/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Капшагайского городского маслихата от 25 декабря 2017 года № 30-132 "О бюджете сельских округов города Капшагай на 2018-2020 годы"</w:t>
            </w:r>
          </w:p>
        </w:tc>
      </w:tr>
    </w:tbl>
    <w:bookmarkStart w:name="z17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а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15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437"/>
        <w:gridCol w:w="437"/>
        <w:gridCol w:w="8000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2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26"/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1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Капшагайского городского маслихатаот 25 декабря 2017 года № 30-132 "О бюджетах сельских округов города Капшагай на 2018-2020 годы"</w:t>
            </w:r>
          </w:p>
        </w:tc>
      </w:tr>
    </w:tbl>
    <w:bookmarkStart w:name="z23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2018 год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Капшагайского городского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43-178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35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580"/>
        <w:gridCol w:w="1222"/>
        <w:gridCol w:w="1222"/>
        <w:gridCol w:w="127"/>
        <w:gridCol w:w="6382"/>
        <w:gridCol w:w="18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Установка детской площадки в с. Шенгельды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36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37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Капшагайского городского маслихата от 25 декабря 2017 года № 30-132 "О бюджетах сельских округов города Капшагай на 2018-2020 годы"</w:t>
            </w:r>
          </w:p>
        </w:tc>
      </w:tr>
    </w:tbl>
    <w:bookmarkStart w:name="z30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2019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4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55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а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85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437"/>
        <w:gridCol w:w="437"/>
        <w:gridCol w:w="8000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9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96"/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1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Капшагайского городского маслихата от 25 декабря 2017 года № 30-132 "О бюджетах сельских округов города Капшагай на 2018-2020 годы"</w:t>
            </w:r>
          </w:p>
        </w:tc>
      </w:tr>
    </w:tbl>
    <w:bookmarkStart w:name="z36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2020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0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1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а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2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49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437"/>
        <w:gridCol w:w="437"/>
        <w:gridCol w:w="8000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5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60"/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