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d9367" w14:textId="bbd93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30 ноября 2017 года № 21-105. Зарегистрировано Департаментом юстиции Алматинской области 8 декабря 2017 года № 4408. Утратило силу решением Аксуского районного маслихата Алматинской области от 15 ноября 2021 года № 14-53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Аксуского районного маслихата Алматинской области от 15.11.2021 </w:t>
      </w:r>
      <w:r>
        <w:rPr>
          <w:rFonts w:ascii="Times New Roman"/>
          <w:b w:val="false"/>
          <w:i w:val="false"/>
          <w:color w:val="ff0000"/>
          <w:sz w:val="28"/>
        </w:rPr>
        <w:t>№ 14-53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Аксуский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Аксуского районного маслихата "По вопросам развития бюджета и социально культурной отрасли, молодежной политики, защиты прав и законности".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Аксуского районного маслихата от "30" ноября 2017 года № 21-105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Аксуского района (далее - 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