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5b48" w14:textId="3915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найменований новым улицам Ынталинского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Ынталинского сельского округа Алакольского района Алматинской области от 13 апреля 2017 года № 5. Зарегистрировано Департаментом юстиции Алматинской области 11 мая 2017 года № 4209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административно–территориальном устройстве Республики Казахстан", с учетом мнения населения Ынталинского сельского округа и на основании заключения Алматинской областной ономастической комиссии, аким Ынталинского сельского округа Алакольского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новым улицам Ынталинского сельского округа: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"Кабанбай батыр", расположенный на северо-западе Ынталинского сельского округа;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"Ахмет Байтурсынов", расположенный на северо-востоке Ынталинского сельского округа;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"Курмангазы Сагырбайулы", расположенный на юго-востоке Ынталинского сельского округа;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"Магжан Жумабаев", расположенный на востоке Ынталинского сельского округа.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Н. Мамырбеков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