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b7ab" w14:textId="8d4b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20 декабря 2016 года № 13-54 "О бюджете Балхашского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 марта 2017 года № 15-70. Зарегистрировано Департаментом юстиции Алматинской области 14 марта 2017 года № 4129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Балхашского районного маслихата от 20 декабря 2016 года № 13-54 "О бюджете Балхашского района на 2017-2019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4051</w:t>
      </w:r>
      <w:r>
        <w:rPr>
          <w:rFonts w:ascii="Times New Roman"/>
          <w:b w:val="false"/>
          <w:i w:val="false"/>
          <w:color w:val="000000"/>
          <w:sz w:val="28"/>
        </w:rPr>
        <w:t>, опубликован 07 января 2017 года в газете "Балхаш онири"),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2017-2019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5 157 184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97 251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16 939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25 069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5 017 925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1 088 682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794 143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3 135 100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5 174 546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4 780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30 632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25 852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дефицит (профицит) бюджета (-) 22 142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финансирование дефицита (использование профицита) бюджета 22 142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к решению Балхашского районного маслихата от 1 марта 2017 года № 15-70 "О внесении изменений в решение Балхашского районного маслихата от 20 декабря 2016 года № 13-54 "О бюджете Балхашского района на 2017-2019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бюджетного планирования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Балхашского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Умирбаев Алпысбай Жандосович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5"/>
        <w:gridCol w:w="5375"/>
      </w:tblGrid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1 марта 2017 года № 13-54 "О внесении изменений в решение Балхашского районного маслихата от 20 декабря 2016 года № 13-54 "О бюджете Балхашского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Балхашского районного маслихата от 20 декабря 2016 года № 13-54 "О бюджете Балхашского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стройтельства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 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 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сельских населенных пунктов и улиц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целевых трансфертов (полностью неиспользованных)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сумм республиканского трансферта выделенных и несипользованных (полностью неиспользованных) средств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1265"/>
        <w:gridCol w:w="1266"/>
        <w:gridCol w:w="1266"/>
        <w:gridCol w:w="4093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