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81074" w14:textId="ff810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w:t>
      </w:r>
    </w:p>
    <w:p>
      <w:pPr>
        <w:spacing w:after="0"/>
        <w:ind w:left="0"/>
        <w:jc w:val="both"/>
      </w:pPr>
      <w:r>
        <w:rPr>
          <w:rFonts w:ascii="Times New Roman"/>
          <w:b w:val="false"/>
          <w:i w:val="false"/>
          <w:color w:val="000000"/>
          <w:sz w:val="28"/>
        </w:rPr>
        <w:t>Постановление акимата Балхашского района Алматинской области 17 марта 2017 года № 33. Зарегистрировано Департаментом юстиции Алматинской области 6 апреля 2017 года № 4175</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9 Закона Республики Казахстан от 06 апреля 2016 года "О занятости населения" и приказом Министра здравоохранения и социального развития Республики Казахстан от 26 мая 2016 года </w:t>
      </w:r>
      <w:r>
        <w:rPr>
          <w:rFonts w:ascii="Times New Roman"/>
          <w:b w:val="false"/>
          <w:i w:val="false"/>
          <w:color w:val="000000"/>
          <w:sz w:val="28"/>
        </w:rPr>
        <w:t>№ 412</w:t>
      </w:r>
      <w:r>
        <w:rPr>
          <w:rFonts w:ascii="Times New Roman"/>
          <w:b w:val="false"/>
          <w:i w:val="false"/>
          <w:color w:val="000000"/>
          <w:sz w:val="28"/>
        </w:rPr>
        <w:t xml:space="preserve">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Балхашского района </w:t>
      </w:r>
      <w:r>
        <w:rPr>
          <w:rFonts w:ascii="Times New Roman"/>
          <w:b/>
          <w:i w:val="false"/>
          <w:color w:val="000000"/>
          <w:sz w:val="28"/>
        </w:rPr>
        <w:t>ПОСТАНОВЛЯЕТ</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Установить квоту рабочих мест для трудоустройства лиц, освобожденных из мест лишения свободы для организаций независимо от организационно - правовой формы и формы собственности в размере трех процентов от списочной численности работников организации. </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постановления возложить на заместителя акима района Смагулова Сайрана Сейткемелулы.</w:t>
      </w:r>
      <w:r>
        <w:br/>
      </w:r>
      <w:r>
        <w:rPr>
          <w:rFonts w:ascii="Times New Roman"/>
          <w:b w:val="false"/>
          <w:i w:val="false"/>
          <w:color w:val="000000"/>
          <w:sz w:val="28"/>
        </w:rPr>
        <w:t>
      </w:t>
      </w:r>
      <w:r>
        <w:rPr>
          <w:rFonts w:ascii="Times New Roman"/>
          <w:b w:val="false"/>
          <w:i w:val="false"/>
          <w:color w:val="000000"/>
          <w:sz w:val="28"/>
        </w:rPr>
        <w:t>3.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Токпеисов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