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0167" w14:textId="5cf0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районногомаслихата от 20 декабря 2016 года № 13-54 "О бюджете Балхашского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7 июня 2017 года № 18-84. Зарегистрировано Департаментом юстиции Алматинской области 19 июня 2017 года № 4239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Балхашского районного маслихата "О бюджете Балхашского района на 2017-2019 годы" от 20 декабря 2016 года № 13-54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4051</w:t>
      </w:r>
      <w:r>
        <w:rPr>
          <w:rFonts w:ascii="Times New Roman"/>
          <w:b w:val="false"/>
          <w:i w:val="false"/>
          <w:color w:val="000000"/>
          <w:sz w:val="28"/>
        </w:rPr>
        <w:t>, опубликован 7 января 2017 года в газете "Балхаш онири")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2017-2019 годы, согласно приложениям 1, 2 и 3 соответственно, в том числе на 2017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5 279 173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134 816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13 239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1 204 тысяча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5 129 914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целевые текущие трансферты 1 188 672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 806 142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субвенции 3 135 100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5 296 535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4 780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30 632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25 852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дефицит (профицит) бюджета (-) 22 142 тысяча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финансирование дефицита (использование профицита) бюджета 22 142 тысяча тенге.".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возложить на постоянную комиссию Балхашского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с 1 января 2017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Балхашского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1"/>
        <w:gridCol w:w="5389"/>
      </w:tblGrid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Балхашского районного маслихата от "7" июня 2017 года № 18-84 "О внесении изменений в решение Балхашского районного маслихата от 20 декабря 2016 года № 13-54 "О бюджете Балхашского района на 2017-2019 годы"</w:t>
            </w:r>
          </w:p>
        </w:tc>
      </w:tr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Балхашского районного маслихата от 20 декабря 2016 года № 13-54 "О бюджете Балхашского района на 2017-2019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Балхашского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0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5279173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источников выплат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5129914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5129914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5129914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5296535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2172664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2000524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1964584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стройтельства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Проведение мероприятий по идентификации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сельских населенных пунктов и улиц автомобильных дорог районного значения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 зованных) целевых трансфертов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Найионального фонда Республики Казахстан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25852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25852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25852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-22142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6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bookmarkEnd w:id="57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2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