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7e76" w14:textId="a037e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управлениия бесхозяйными отходами, признанными решением суда поступившими в коммунальную собственность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Балхашского районного маслихата Алматинской области от 6 декабря 2017 года № 24-109. Зарегистрировано Департаментом юстиции Алматинской области 15 декабря 2017 года № 4431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Балхашский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согласно приложению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Балхашского районного маслихата "По развитию агропромышленности, малого и среднего бизнеса, по делам строительства жилых домов, дорог".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Косаев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Балхашского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решением Балхашского районного маслихата от "6" декабря 2017 года № 24-109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суда, поступившими в коммунальную собственность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20-1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– отходы).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Передача отходов в коммунальную собственность осуществляется на основании судебного решения. 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местным исполнительным органом Балхашского района (далее – местный исполнительный орган). 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- Комиссия).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уполномоченный местным исполнительным органом на осуществление функций в сфере жилищно-коммунального хозяйства и финансируемый из соответствующего местного бюджета.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Управление бесхозяйными отходами – это деятельность по оценке, учету, дальнейшему использованию, реализации, утилизации и удалению отходов. </w:t>
      </w:r>
    </w:p>
    <w:bookmarkEnd w:id="11"/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 поступившими в коммунальную собственность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 833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27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