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f678" w14:textId="7cff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20 декабря 2016 года № 10-53 "О бюджете Жамбылского района на 2017-2019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3 марта 2017 года № 13-71. Зарегистрировано Департаментом юстиции Алматинской области 16 марта 2017 года № 4145. Утратило силу решением Жамбылского районного маслихата Алматинской области от 5 марта 2018 года № 29-157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ff0000"/>
          <w:sz w:val="28"/>
        </w:rPr>
        <w:t>№ 29-157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20 декабря 2016 года № 10-53 "О бюджете Жамбылского района на 2017-2019 года"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4036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января 2017 года, 14 января 2017 года, 21 января 2017 года в газете "Атамекен")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года согласно приложениям 1, 2 и 3 соответственно, в том числе на 2017 год в следующих объемах: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17 436 239 тысяч тенге, в том числе: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3 127 114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19 508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60 000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14 229 617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2 790 415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5 352 362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6 086 840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17 504 192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27 260 тысяч тенге, в том числе: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61 263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34 003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95 213 тысяч тенге;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95 213 тысяч тенге.".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"274 309" заменить на цифру "178 551".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Чажабаев Д.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4"/>
        <w:gridCol w:w="4936"/>
      </w:tblGrid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"3" марта 2017 года № 13-71 "О внесении изменений в решение Жамбылского районного маслихата от "20" декабря 2016 года № 10-53 "О бюджете Жамбылского района на 2017-2019 года"</w:t>
            </w:r>
          </w:p>
        </w:tc>
      </w:tr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Жамбылского районного маслихата от "20" декабря 2016 года № 10-53 "О бюджете Жамбылского района на 2017-2019 года"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17436239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14229617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19"/>
        <w:gridCol w:w="2148"/>
        <w:gridCol w:w="2149"/>
        <w:gridCol w:w="3630"/>
        <w:gridCol w:w="1773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3"/>
        <w:gridCol w:w="924"/>
        <w:gridCol w:w="924"/>
        <w:gridCol w:w="925"/>
        <w:gridCol w:w="3821"/>
        <w:gridCol w:w="3623"/>
      </w:tblGrid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"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5"/>
        <w:gridCol w:w="989"/>
        <w:gridCol w:w="1535"/>
        <w:gridCol w:w="3704"/>
        <w:gridCol w:w="3548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"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4"/>
        <w:gridCol w:w="4936"/>
      </w:tblGrid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решению Жамбылского районного маслихата от "3" марта 2017 года № 13-71 "О внесении  изменений в решение Жамбылского районного маслихата от "20" декабря 2016 года № 10-53 "О бюджете Жамбылского района на 2017-2019 года"</w:t>
            </w:r>
          </w:p>
        </w:tc>
      </w:tr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решению Жамбылского районного маслихата от "20" декабря 2016 года №10-53 "О бюджете Жамбылского района на 2017-2019 года"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451"/>
        <w:gridCol w:w="5560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178551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Аксенгирского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Актерекского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Аккайнарского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Бериктасского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Бозойского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Дегересского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Каракастекского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Каргалинского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Мынбаевского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Матибулакского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Самсинского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Сарытаукумского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Таранского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Талапского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Темиржолского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Шолаккаргалинского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Шиенского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7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Унгуртасского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Ульгулинского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Узынагашского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0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Улкенского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