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dce0" w14:textId="718d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5 июня 2017 года № 177. Зарегистрировано Департаментом юстиции Алматинской области 5 июля 2017 года № 4274. Утратило силу постановлением акимата Жамбылского района Алматинской области от 20 сентября 2018 года № 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Алматинской области от 20.09.2018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Жамбылского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по Жамбылскому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Жамбылского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Жамбылскому району" от 05 апреля 2016 года № 171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3821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мая 2016 года в районной газете "Атамекен").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Шалтабаева Дастана Турарбековича.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Жамбылского района от "05" июня 2017 года № 177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финансированияи родительской платы по Жамбылскому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087"/>
        <w:gridCol w:w="1113"/>
        <w:gridCol w:w="1694"/>
        <w:gridCol w:w="1694"/>
        <w:gridCol w:w="1895"/>
      </w:tblGrid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подушевого финансирования в организациях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до 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детские сады,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"Балбөбек"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"Күншуак"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Аккайын"Государственного учреждения "Отдел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"Жазира"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"Қарлығаш"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"Ақбота"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"Балауса"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"Балдырган"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"Байтерек"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"Айгөлек"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Кулыншак"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"Бөбек"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комплекс "Школа-детский сад" села Бурган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Айсұлтан-2015" Государственного учреждения "Отдел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Батыр-2016"в станции Казыбек бек Государственного учреждения "Отдела образования Жамбылского района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детские сады, финансируемые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Аккайын" ГУ "Отдел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"Жазира" Государственного учреждения "Отдела образования Жамбылского района Алматинской области";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"Қарлығаш"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"Ұлан"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имени Абая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Мынбаева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Таргап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Танбалытас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Жамбыла с дошкольным мини 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Наурызбай батыра Кутпанбетулы с дошкольным мини 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Матибулак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села "Сураншы батыр с дошкольным мини-центром"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С. Бердыкулова с дошкольным мини-центром" государственного учреждения "Отдела образования Жамбылского района Алматинской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Турара Рыскулова с дошкольным мини- центром и пришкольным интернатом"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Оспанхана Аубакирова с начальной школой Булак с дошкольным мини- 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"Унгуртасская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Сарыбастау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села Карасай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Телтая Сарсенбекова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"Кастекская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5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"Жайсанская средняя школас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6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"Айдарлинская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7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"Бозойская основная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"Сункарская средняя школа с дошкольным мини 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9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"Карасуйская средняя школа с дошкольным мини 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0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школаселаУлькен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1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Абдоллы Карсакбаева с дошкольныммини-центром"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 неполного пребывания,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Саурык батыр с Бирликской начальной школой"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села "Сураншы батыр с дошкольным мини-центром"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Ульгули с начальной школой Акдала"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"Унгуртасская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Аксенгир с Кокдалинской начальной школой"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Коккайнар"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станции Казыбек бек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Кайназар № 1"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1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"Жайсанская средняя школас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 дошкольным мини-центром имени Абдоллы Карсакбаева"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детские сады,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"Өркениет Балабақшасы"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"Ардана Балабақшасы"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"Балдаурен"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Ақниет"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"Осер 2013"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9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"Ай-забек"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Гусейнова М.М. "Гулим"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Гулдер-ай"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2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"Гульдаурен"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"Нұрлы- Жұлдыз"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"Аружан и 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Ясли сад "Ерке-Нұр-Ай"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"АЙЫМ"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7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Ақнұр"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"Турганбаев М.К"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 СЕЗИМ-2014"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0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"Мамажанова"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1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"АкмаралА"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2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"МЕРЕЙ-2016"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3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"СҰЛТАНХАН"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4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"Жаксылык балабакша"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5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"Улпан"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6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"АЛТЫНАЙ БАҚЫТТЫ"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7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"Жанерке"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8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"Болашақ 2015"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9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"Әдемі балапан"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90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"Ай-Кәусар"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91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"АМИРА-2016""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92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 -Ерке"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93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АБЫЛАЙХАН АБАЙ"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94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"ДАРИЯ-2016"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95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ЯСИНА"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96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Аружан -Мерей"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7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ясли сад "АЙЫМ" "Ясли сад Аян"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8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 бөбек 2016"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99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"Алихан балабақшасы"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00"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"HAPPIKIDS"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ежемесячной оплаты, взимаемой с родителей или законных представителей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питание, независимо от возраста, и устанавливается учредителем.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частных дошкольных организациях порядок взимания оплаты с родителей или законных представителей устанавливается учредителем дошкольной организации.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