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7f292" w14:textId="767f2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6 декабря 2017 года № 24-134. Зарегистрировано Департаментом юстиции Алматинской области 14 декабря 2017 года № 4420. Утратило силу решением Жамбылского районного маслихата Алматинской области от 24 марта 2022 года № 18-107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Жамбылского районного маслихата Алматинской области от 24.03.2022 </w:t>
      </w:r>
      <w:r>
        <w:rPr>
          <w:rFonts w:ascii="Times New Roman"/>
          <w:b w:val="false"/>
          <w:i w:val="false"/>
          <w:color w:val="ff0000"/>
          <w:sz w:val="28"/>
        </w:rPr>
        <w:t>№ 18-107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согласно приложению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Жамбылского районного маслихата "По вопросам аграрный сферы, земельных отношений, жилищно-коммунального хозяйства, сетей водо и теплоснабжения, развития транспортно-логистической, индустриальной, энергетической инфраструктуры".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С.К. Алимкулова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Жамбылского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"6"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24-134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</w:t>
      </w:r>
      <w:r>
        <w:rPr>
          <w:rFonts w:ascii="Times New Roman"/>
          <w:b/>
          <w:i w:val="false"/>
          <w:color w:val="000000"/>
        </w:rPr>
        <w:t>суда поступившими в коммунальную собственность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20-1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местным исполнительным органом Жамбылского района (далее – местный исполнительный орган).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определяется исполнительный орган, уполномоченный местным исполнительным органом на осуществление функций в сфере жилищно-коммунального хозяйства и финансируемый из соответствующего местного бюджета.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– это деятельность по оценке, учету, дальнейшему использованию, реализации, утилизации и удалению отходов. </w:t>
      </w:r>
    </w:p>
    <w:bookmarkEnd w:id="11"/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</w:t>
      </w:r>
      <w:r>
        <w:rPr>
          <w:rFonts w:ascii="Times New Roman"/>
          <w:b/>
          <w:i w:val="false"/>
          <w:color w:val="000000"/>
        </w:rPr>
        <w:t>решением суда поступившими в коммунальную собственность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</w:t>
      </w:r>
      <w:r>
        <w:rPr>
          <w:rFonts w:ascii="Times New Roman"/>
          <w:b w:val="false"/>
          <w:i w:val="false"/>
          <w:color w:val="000000"/>
          <w:sz w:val="28"/>
        </w:rPr>
        <w:t>№ 833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 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6"/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экологическим законодательством Республики Казахстан. 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