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ebf4" w14:textId="c53e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21 декабря 2016 года № 11-1 "О бюджете Енбекшиказахского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8 декабря 2017 года № 21-1. Зарегистрировано Департаментом юстиции Алматинской области 14 декабря 2017 года № 4412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 бюджете Енбекшиказахского района на 2017-2019 годы" от 21 декабря 2016 года № 11-1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4039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2017 года в газете "Енбекшиказах")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годы, согласно приложениям 1, 2 и 3 соответственно, в том числе на 2017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19991982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4699415 тысяч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27840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443700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14821027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3056394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3488263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8276370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20132205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24053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56661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32608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164276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164276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Енбекшиказахского районного маслихата "По вопросам экономики, бюджета и финансов".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Тиккельдиев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Ахметов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8"/>
        <w:gridCol w:w="5372"/>
      </w:tblGrid>
      <w:tr>
        <w:trPr>
          <w:trHeight w:val="30" w:hRule="atLeast"/>
        </w:trPr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Енбекшиказахского районного маслихата от "8" декабря 2017 года № 21-1 "О внесении изменений в решение Енбекшиказахского районного маслихата от 21 декабря 2016 года № 11-1 "О бюджете Енбекшиказахского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Енбекшиказахского районного маслихата от 21 декабря 2016 года№ 11-1 "О бюджете Енбекшиказахского района на 2017-2019 годы"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Енбекшиказахского района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19991982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4699415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3565739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14821027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14821027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"/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20132205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15298768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1252151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12859441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10200197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2585364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2585364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Орлеу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 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Дефицит (профицит)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-164276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Финансирование дефицита (использование профицита)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