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374b" w14:textId="7893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30 января 2008 года № 9-54 "Об утверждении схемы зонирования земель поселка Карабулак"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12 апреля 2017 года № 13-89. Зарегистрировано Департаментом юстиции Алматинской области 11 мая 2017 года № 4210. Утратило силу решением Ескельдинского районного маслихата области Жетісу от 21 сентября 2023 года № 11-36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Ескельдинского районного маслихата области Жетісу от 21.09.2023 </w:t>
      </w:r>
      <w:r>
        <w:rPr>
          <w:rFonts w:ascii="Times New Roman"/>
          <w:b w:val="false"/>
          <w:i w:val="false"/>
          <w:color w:val="ff0000"/>
          <w:sz w:val="28"/>
        </w:rPr>
        <w:t>№ 11-36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от 30 января 2008 года № 9-54 "Об утверждении схемы зонирования земель поселка Карабулак" (зарегистрирован в Реестре государственной регистрации нормативных правовых актов № 2-9-53, опубликован 21 марта 2008 года в газете "Жетысу шугыласы") следующие изменения: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заголовке, пункте 1 и в приложении указанного решения слова "поселка" заменить на слова "села".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руководителя аппарата Ескельдинского районного маслихата Сопакова Маулена Берликовича.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Ескельдинского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Жапабаев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