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d600" w14:textId="23ad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22 декабря 2016 года № 10-57 "О бюджете Ескельдинского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21 августа 2017 года № 18-120. Зарегистрировано Департаментом юстиции Алматинской области 29 августа 2017 года № 4319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бюджете Ескельдинского района на 2017-2019 годы" от 22 декабря 2016 года № 10-57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года, 26 января 2017 года в газете "Жетысу шугыласы")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5790950 тысяч тенге, в том числе: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325286 тысяч тенге;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9330 тысяч тенге;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8500 тысяч тенге;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5447834 тысяч тенге, в том числе: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1174636 тысяч тенге;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616278 тысяч тенге;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3656920 тысяч тенге;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5839693 тысяч тенге;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9481 тысяч тенге, в том числе: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44246 тысяч тенге;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34765 тысяч тенге;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58224 тысяч тенге;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 w:val="false"/>
          <w:i w:val="false"/>
          <w:color w:val="000000"/>
          <w:sz w:val="28"/>
        </w:rPr>
        <w:t>58224 тысяч тенге.".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решения возложить на постоянную комиссию районного маслихата "По вопросам экономики, финансов, бюджету и соблюдения законности".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от "21" августа 2017 года № 18-120 "О внесении изменений в решение Ескельдинского районного маслихата от 22 декабря 2016 года № 10-57 "О бюджете Ескельдинского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Ескельдинского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 года №10-57 "О бюджете Ескельдинского района на 2017-2019 годы"</w:t>
            </w:r>
          </w:p>
        </w:tc>
      </w:tr>
    </w:tbl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5447834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5447834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543"/>
        <w:gridCol w:w="1145"/>
        <w:gridCol w:w="1145"/>
        <w:gridCol w:w="5672"/>
        <w:gridCol w:w="23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5839693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326041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2803174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2738523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2738523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515785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274753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274753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838528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147485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0999</w:t>
            </w:r>
          </w:p>
          <w:bookmarkEnd w:id="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163901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157045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41232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