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0326" w14:textId="a980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26 июля 2017 года № 14-75. Зарегистрировано Департаментом юстиции Алматинской области 17 августа 2017 года № 4297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маслихата Илийского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маслихата Илийского района Калиева Канатбека Зейнелгабдиновича.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"26" июля 2017 года № 14-75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Илийского районного маслихата </w:t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 бюджете Илийского района на 2016-2018 годы" от 22 декабря 2015 года № 52-243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2016 года в газете "Иле таны";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 внесении изменений в решение маслихата Илийского района от 22 декабря 2015 года № 52-243 "О бюджете Илийского района на 2016-2018 годы" от 2 февраля 2016 года № 54-252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года в газете "Иле таны";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 внесении изменений в решение маслихата Илийского района от 22 декабря 2015 года № 52-243 "О бюджете Илийского района на 2016-2018 годы" от 1 апреля 2016 года № 2-8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апреля 2016 года в газете "Иле таны";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 внесении изменений в решение маслихата Илийского района от 22 декабря 2015 года № 52-243 "О бюджете Илийского района на 2016-2018 годы" от 20 мая 2016 года № 4-20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газете "Иле таны";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 внесении изменений в решение маслихата Илийского района от 22 декабря 2015 года № 52-243 "О бюджете Илийского района на 2016-2018 годы" от 20 июля 2016 года № 6-31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августа 2016 года в газете "Иле таны";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 внесении изменений в решение маслихата Илийского района от 22 декабря 2015 года № 52-243 "О бюджете Илийского района на 2016-2018 годы" от 27 октября 2016 года № 8-37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2016 года в газете "Иле таны".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