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74af" w14:textId="5a174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 Илийского района</w:t>
      </w:r>
    </w:p>
    <w:p>
      <w:pPr>
        <w:spacing w:after="0"/>
        <w:ind w:left="0"/>
        <w:jc w:val="both"/>
      </w:pPr>
      <w:r>
        <w:rPr>
          <w:rFonts w:ascii="Times New Roman"/>
          <w:b w:val="false"/>
          <w:i w:val="false"/>
          <w:color w:val="000000"/>
          <w:sz w:val="28"/>
        </w:rPr>
        <w:t>Постановление акимата Илийского района Алматинской области от 06 ноября 2017 года № 346. Зарегистрировано Департаментом юстиции Алматинской области 21 ноября 2017 года № 4388.</w:t>
      </w:r>
    </w:p>
    <w:p>
      <w:pPr>
        <w:spacing w:after="0"/>
        <w:ind w:left="0"/>
        <w:jc w:val="both"/>
      </w:pPr>
      <w:bookmarkStart w:name="z8"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01 марта 2011 года "О государственном имуществе" акимат Илийского района </w:t>
      </w:r>
      <w:r>
        <w:rPr>
          <w:rFonts w:ascii="Times New Roman"/>
          <w:b/>
          <w:i w:val="false"/>
          <w:color w:val="000000"/>
          <w:sz w:val="28"/>
        </w:rPr>
        <w:t>ПОСТАНОВЛЯЕТ:</w:t>
      </w:r>
    </w:p>
    <w:bookmarkEnd w:id="0"/>
    <w:bookmarkStart w:name="z9"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прилагаемые</w:t>
      </w:r>
      <w:r>
        <w:rPr>
          <w:rFonts w:ascii="Times New Roman"/>
          <w:b w:val="false"/>
          <w:i w:val="false"/>
          <w:color w:val="000000"/>
          <w:sz w:val="28"/>
        </w:rPr>
        <w:t xml:space="preserve"> Правила поступления и использования безнадзорных животных, поступивших в коммунальную собственность Илийского района.</w:t>
      </w:r>
    </w:p>
    <w:bookmarkEnd w:id="1"/>
    <w:bookmarkStart w:name="z10"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Куматаева Нурлана Орынбасаровича.</w:t>
      </w:r>
    </w:p>
    <w:bookmarkEnd w:id="2"/>
    <w:bookmarkStart w:name="z11"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Медеуов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rPr>
                <w:rFonts w:ascii="Times New Roman"/>
                <w:b w:val="false"/>
                <w:i w:val="false"/>
                <w:color w:val="000000"/>
                <w:sz w:val="20"/>
              </w:rPr>
              <w:t xml:space="preserve">акимата Илийского района </w:t>
            </w:r>
            <w:r>
              <w:rPr>
                <w:rFonts w:ascii="Times New Roman"/>
                <w:b w:val="false"/>
                <w:i w:val="false"/>
                <w:color w:val="000000"/>
                <w:sz w:val="20"/>
              </w:rPr>
              <w:t xml:space="preserve">от "06" ноября 2017 года </w:t>
            </w:r>
            <w:r>
              <w:rPr>
                <w:rFonts w:ascii="Times New Roman"/>
                <w:b w:val="false"/>
                <w:i w:val="false"/>
                <w:color w:val="000000"/>
                <w:sz w:val="20"/>
              </w:rPr>
              <w:t>№ 346</w:t>
            </w:r>
          </w:p>
        </w:tc>
      </w:tr>
    </w:tbl>
    <w:bookmarkStart w:name="z17" w:id="4"/>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 Илийского района</w:t>
      </w:r>
    </w:p>
    <w:bookmarkEnd w:id="4"/>
    <w:bookmarkStart w:name="z18" w:id="5"/>
    <w:p>
      <w:pPr>
        <w:spacing w:after="0"/>
        <w:ind w:left="0"/>
        <w:jc w:val="left"/>
      </w:pPr>
      <w:r>
        <w:rPr>
          <w:rFonts w:ascii="Times New Roman"/>
          <w:b/>
          <w:i w:val="false"/>
          <w:color w:val="000000"/>
        </w:rPr>
        <w:t xml:space="preserve"> 1. Общие положения</w:t>
      </w:r>
    </w:p>
    <w:bookmarkEnd w:id="5"/>
    <w:bookmarkStart w:name="z19" w:id="6"/>
    <w:p>
      <w:pPr>
        <w:spacing w:after="0"/>
        <w:ind w:left="0"/>
        <w:jc w:val="both"/>
      </w:pPr>
      <w:r>
        <w:rPr>
          <w:rFonts w:ascii="Times New Roman"/>
          <w:b w:val="false"/>
          <w:i w:val="false"/>
          <w:color w:val="000000"/>
          <w:sz w:val="28"/>
        </w:rPr>
        <w:t xml:space="preserve">
      1. Настоящие Правила поступления и использования безнадзорных животных, поступивших в коммунальную собственность Илийского района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 Илийского района.</w:t>
      </w:r>
    </w:p>
    <w:bookmarkEnd w:id="6"/>
    <w:bookmarkStart w:name="z20" w:id="7"/>
    <w:p>
      <w:pPr>
        <w:spacing w:after="0"/>
        <w:ind w:left="0"/>
        <w:jc w:val="both"/>
      </w:pPr>
      <w:r>
        <w:rPr>
          <w:rFonts w:ascii="Times New Roman"/>
          <w:b w:val="false"/>
          <w:i w:val="false"/>
          <w:color w:val="000000"/>
          <w:sz w:val="28"/>
        </w:rPr>
        <w:t xml:space="preserve">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коммунальную собственность Илийского района и используются в соответствии с настоящими Правилами.</w:t>
      </w:r>
    </w:p>
    <w:bookmarkEnd w:id="7"/>
    <w:bookmarkStart w:name="z21" w:id="8"/>
    <w:p>
      <w:pPr>
        <w:spacing w:after="0"/>
        <w:ind w:left="0"/>
        <w:jc w:val="left"/>
      </w:pPr>
      <w:r>
        <w:rPr>
          <w:rFonts w:ascii="Times New Roman"/>
          <w:b/>
          <w:i w:val="false"/>
          <w:color w:val="000000"/>
        </w:rPr>
        <w:t xml:space="preserve"> 2. Порядок поступления животных в коммунальную собственность Илийского района</w:t>
      </w:r>
    </w:p>
    <w:bookmarkEnd w:id="8"/>
    <w:bookmarkStart w:name="z22" w:id="9"/>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приема-передачи. В акте приема-передачи в обязательном порядке должны быть указаны вид, пол, масть, возраст животных, поступающих в коммунальную собственность района. Акт описи, оценки и (или) приема-передачи имущества составляется при участии лица, передающего безнадзорных животных, акима соответствующего поселка, сельского округа, ответственных сотрудников государственного учреждения "Отдел сельского хозяйства и земельных отношений Илийского района" и государственного учреждения "Отдел экономики и финансов Илийского района.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акимата Илийского района Алматинской области от 07.03.2023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0"/>
    <w:p>
      <w:pPr>
        <w:spacing w:after="0"/>
        <w:ind w:left="0"/>
        <w:jc w:val="both"/>
      </w:pPr>
      <w:r>
        <w:rPr>
          <w:rFonts w:ascii="Times New Roman"/>
          <w:b w:val="false"/>
          <w:i w:val="false"/>
          <w:color w:val="000000"/>
          <w:sz w:val="28"/>
        </w:rPr>
        <w:t xml:space="preserve">
      4. Принятие на баланс производится после осуществления оценки животных на основании акта приема-передачи согласно приказу Министра финансов Республики Казахстан от 3 августа 2010 года </w:t>
      </w:r>
      <w:r>
        <w:rPr>
          <w:rFonts w:ascii="Times New Roman"/>
          <w:b w:val="false"/>
          <w:i w:val="false"/>
          <w:color w:val="000000"/>
          <w:sz w:val="28"/>
        </w:rPr>
        <w:t>№ 393</w:t>
      </w:r>
      <w:r>
        <w:rPr>
          <w:rFonts w:ascii="Times New Roman"/>
          <w:b w:val="false"/>
          <w:i w:val="false"/>
          <w:color w:val="000000"/>
          <w:sz w:val="28"/>
        </w:rPr>
        <w:t xml:space="preserve"> "Об утверждении Правил ведения бухгалтерского учета в государственных учреждениях".</w:t>
      </w:r>
    </w:p>
    <w:bookmarkEnd w:id="10"/>
    <w:bookmarkStart w:name="z24" w:id="11"/>
    <w:p>
      <w:pPr>
        <w:spacing w:after="0"/>
        <w:ind w:left="0"/>
        <w:jc w:val="left"/>
      </w:pPr>
      <w:r>
        <w:rPr>
          <w:rFonts w:ascii="Times New Roman"/>
          <w:b/>
          <w:i w:val="false"/>
          <w:color w:val="000000"/>
        </w:rPr>
        <w:t xml:space="preserve"> 3. Оценка, учет и закрепление животных</w:t>
      </w:r>
    </w:p>
    <w:bookmarkEnd w:id="11"/>
    <w:bookmarkStart w:name="z25" w:id="12"/>
    <w:p>
      <w:pPr>
        <w:spacing w:after="0"/>
        <w:ind w:left="0"/>
        <w:jc w:val="both"/>
      </w:pPr>
      <w:r>
        <w:rPr>
          <w:rFonts w:ascii="Times New Roman"/>
          <w:b w:val="false"/>
          <w:i w:val="false"/>
          <w:color w:val="000000"/>
          <w:sz w:val="28"/>
        </w:rPr>
        <w:t>
      5. Для дальнейшего использования животных, поступивших в коммунальную собственность Илийского района, производится их занесение в перечень коммунального имущества Илийского района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p>
    <w:bookmarkEnd w:id="12"/>
    <w:bookmarkStart w:name="z26" w:id="13"/>
    <w:p>
      <w:pPr>
        <w:spacing w:after="0"/>
        <w:ind w:left="0"/>
        <w:jc w:val="both"/>
      </w:pPr>
      <w:r>
        <w:rPr>
          <w:rFonts w:ascii="Times New Roman"/>
          <w:b w:val="false"/>
          <w:i w:val="false"/>
          <w:color w:val="000000"/>
          <w:sz w:val="28"/>
        </w:rPr>
        <w:t>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приема-передачи.</w:t>
      </w:r>
    </w:p>
    <w:bookmarkEnd w:id="13"/>
    <w:bookmarkStart w:name="z27" w:id="14"/>
    <w:p>
      <w:pPr>
        <w:spacing w:after="0"/>
        <w:ind w:left="0"/>
        <w:jc w:val="left"/>
      </w:pPr>
      <w:r>
        <w:rPr>
          <w:rFonts w:ascii="Times New Roman"/>
          <w:b/>
          <w:i w:val="false"/>
          <w:color w:val="000000"/>
        </w:rPr>
        <w:t xml:space="preserve"> 4. Порядок использование животных поступивших в коммунальную собственность Илийского района </w:t>
      </w:r>
    </w:p>
    <w:bookmarkEnd w:id="14"/>
    <w:bookmarkStart w:name="z28" w:id="15"/>
    <w:p>
      <w:pPr>
        <w:spacing w:after="0"/>
        <w:ind w:left="0"/>
        <w:jc w:val="both"/>
      </w:pPr>
      <w:r>
        <w:rPr>
          <w:rFonts w:ascii="Times New Roman"/>
          <w:b w:val="false"/>
          <w:i w:val="false"/>
          <w:color w:val="000000"/>
          <w:sz w:val="28"/>
        </w:rPr>
        <w:t>
      7. Безнадзорные животные, поступившие в коммунальную собственность Илийского района, используются одним из следующих способов:</w:t>
      </w:r>
    </w:p>
    <w:bookmarkEnd w:id="15"/>
    <w:bookmarkStart w:name="z29" w:id="16"/>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p>
    <w:bookmarkEnd w:id="16"/>
    <w:bookmarkStart w:name="z30" w:id="17"/>
    <w:p>
      <w:pPr>
        <w:spacing w:after="0"/>
        <w:ind w:left="0"/>
        <w:jc w:val="both"/>
      </w:pPr>
      <w:r>
        <w:rPr>
          <w:rFonts w:ascii="Times New Roman"/>
          <w:b w:val="false"/>
          <w:i w:val="false"/>
          <w:color w:val="000000"/>
          <w:sz w:val="28"/>
        </w:rPr>
        <w:t>
      2) продажа через аукцион;</w:t>
      </w:r>
    </w:p>
    <w:bookmarkEnd w:id="17"/>
    <w:bookmarkStart w:name="z31" w:id="18"/>
    <w:p>
      <w:pPr>
        <w:spacing w:after="0"/>
        <w:ind w:left="0"/>
        <w:jc w:val="both"/>
      </w:pPr>
      <w:r>
        <w:rPr>
          <w:rFonts w:ascii="Times New Roman"/>
          <w:b w:val="false"/>
          <w:i w:val="false"/>
          <w:color w:val="000000"/>
          <w:sz w:val="28"/>
        </w:rPr>
        <w:t>
      3) продажа через торговые организации;</w:t>
      </w:r>
    </w:p>
    <w:bookmarkEnd w:id="18"/>
    <w:bookmarkStart w:name="z32" w:id="19"/>
    <w:p>
      <w:pPr>
        <w:spacing w:after="0"/>
        <w:ind w:left="0"/>
        <w:jc w:val="both"/>
      </w:pP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p>
    <w:bookmarkEnd w:id="19"/>
    <w:bookmarkStart w:name="z33" w:id="20"/>
    <w:p>
      <w:pPr>
        <w:spacing w:after="0"/>
        <w:ind w:left="0"/>
        <w:jc w:val="both"/>
      </w:pPr>
      <w:r>
        <w:rPr>
          <w:rFonts w:ascii="Times New Roman"/>
          <w:b w:val="false"/>
          <w:i w:val="false"/>
          <w:color w:val="000000"/>
          <w:sz w:val="28"/>
        </w:rPr>
        <w:t>
      8. Способ дальнейшего использования животных, поступивших в коммунальную собственность Илийского района, в каждом конкретном случае решает постоянная комиссия, созданная постановлением акимата района.</w:t>
      </w:r>
    </w:p>
    <w:bookmarkEnd w:id="20"/>
    <w:bookmarkStart w:name="z34" w:id="21"/>
    <w:p>
      <w:pPr>
        <w:spacing w:after="0"/>
        <w:ind w:left="0"/>
        <w:jc w:val="left"/>
      </w:pPr>
      <w:r>
        <w:rPr>
          <w:rFonts w:ascii="Times New Roman"/>
          <w:b/>
          <w:i w:val="false"/>
          <w:color w:val="000000"/>
        </w:rPr>
        <w:t xml:space="preserve"> 5. Порядок возврата животных прежнему собственнику</w:t>
      </w:r>
    </w:p>
    <w:bookmarkEnd w:id="21"/>
    <w:bookmarkStart w:name="z35" w:id="22"/>
    <w:p>
      <w:pPr>
        <w:spacing w:after="0"/>
        <w:ind w:left="0"/>
        <w:jc w:val="both"/>
      </w:pPr>
      <w:r>
        <w:rPr>
          <w:rFonts w:ascii="Times New Roman"/>
          <w:b w:val="false"/>
          <w:i w:val="false"/>
          <w:color w:val="000000"/>
          <w:sz w:val="28"/>
        </w:rPr>
        <w:t>
      9. В случае явки прежнего собственника животных после их перехода в коммунальную собственность Илийского района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p>
    <w:bookmarkEnd w:id="22"/>
    <w:bookmarkStart w:name="z36" w:id="23"/>
    <w:p>
      <w:pPr>
        <w:spacing w:after="0"/>
        <w:ind w:left="0"/>
        <w:jc w:val="both"/>
      </w:pP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p>
    <w:bookmarkEnd w:id="23"/>
    <w:bookmarkStart w:name="z37" w:id="24"/>
    <w:p>
      <w:pPr>
        <w:spacing w:after="0"/>
        <w:ind w:left="0"/>
        <w:jc w:val="both"/>
      </w:pP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p>
    <w:bookmarkEnd w:id="24"/>
    <w:bookmarkStart w:name="z38" w:id="25"/>
    <w:p>
      <w:pPr>
        <w:spacing w:after="0"/>
        <w:ind w:left="0"/>
        <w:jc w:val="both"/>
      </w:pP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финансов.</w:t>
      </w:r>
    </w:p>
    <w:bookmarkEnd w:id="25"/>
    <w:bookmarkStart w:name="z39" w:id="26"/>
    <w:p>
      <w:pPr>
        <w:spacing w:after="0"/>
        <w:ind w:left="0"/>
        <w:jc w:val="left"/>
      </w:pPr>
      <w:r>
        <w:rPr>
          <w:rFonts w:ascii="Times New Roman"/>
          <w:b/>
          <w:i w:val="false"/>
          <w:color w:val="000000"/>
        </w:rPr>
        <w:t xml:space="preserve"> 6. Заключение</w:t>
      </w:r>
    </w:p>
    <w:bookmarkEnd w:id="26"/>
    <w:bookmarkStart w:name="z40" w:id="27"/>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