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98c3" w14:textId="8189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22 декабря 2016 года № 10-3 "О бюджете Карасайского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9 июня 2017 года № 14-3. Зарегистрировано Департаментом юстиции Алматинской области 19 июня 2017 года № 4237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от 22 декабря 2016 года "О бюджете Карасайского района на 2017-2019 годы" №10-3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№4046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2017 года в газете "Заман жаршысы"),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годы, согласно приложениям 1, 2 и 3 соответственно, в том числе на 2017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21391003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11753702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96790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250000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9291111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1769323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7521788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21981631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50623 тысяч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71473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20850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641251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641251 тысяч тенге.".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постоянную комиссию районного маслихата "По формированию бюджета, финансов, социально-экономического развития, рыночной структуры, экономики и предпринимательства".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6"/>
        <w:gridCol w:w="5394"/>
      </w:tblGrid>
      <w:tr>
        <w:trPr>
          <w:trHeight w:val="30" w:hRule="atLeast"/>
        </w:trPr>
        <w:tc>
          <w:tcPr>
            <w:tcW w:w="8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 районного маслихата от "09" июня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14-3 "О внесений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 № 10-3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Карасайского района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2017-2019 годы"</w:t>
            </w:r>
          </w:p>
        </w:tc>
      </w:tr>
      <w:tr>
        <w:trPr>
          <w:trHeight w:val="30" w:hRule="atLeast"/>
        </w:trPr>
        <w:tc>
          <w:tcPr>
            <w:tcW w:w="8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2016 года № 10-3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2017-2019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  <w:bookmarkEnd w:id="21"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21 391 003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11 753 702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2 660 461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2 660 461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2 178 292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1 376 992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4 495 938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4 239 938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9 291 111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9 291 111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9 291 111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1 769 323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21 981 631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города,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имущества в коммунальную собственность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17 523 747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932 142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932 142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15 566 679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8 218 002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7 231 014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7 231 014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1 612 415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технических паспортов на объекты кондоминиумов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676 637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676 637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408"/>
        <w:gridCol w:w="408"/>
        <w:gridCol w:w="3512"/>
        <w:gridCol w:w="3404"/>
        <w:gridCol w:w="3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1409"/>
        <w:gridCol w:w="907"/>
        <w:gridCol w:w="1718"/>
        <w:gridCol w:w="3346"/>
        <w:gridCol w:w="4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-641 251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641 251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298 810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298 810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298 810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298 810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2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6"/>
        <w:gridCol w:w="5394"/>
      </w:tblGrid>
      <w:tr>
        <w:trPr>
          <w:trHeight w:val="30" w:hRule="atLeast"/>
        </w:trPr>
        <w:tc>
          <w:tcPr>
            <w:tcW w:w="8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"09" июня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14-3 "О внесений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22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 № 10-3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Карасайского района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2017-2019 годы"</w:t>
            </w:r>
          </w:p>
        </w:tc>
      </w:tr>
      <w:tr>
        <w:trPr>
          <w:trHeight w:val="30" w:hRule="atLeast"/>
        </w:trPr>
        <w:tc>
          <w:tcPr>
            <w:tcW w:w="8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 "О бюджете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2017-2019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4790"/>
        <w:gridCol w:w="5430"/>
      </w:tblGrid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3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64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289 872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Умтылского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24 341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Ушконурского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37 718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Елтайского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Раймбекского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27 689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Новочемолганского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40 876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0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Жамбылского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1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Иргелинского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17 086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2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Каскеленского городского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77 378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3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Первомайского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4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Жандосовского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5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Айтейского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