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dfbc3" w14:textId="83df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Карасайскому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04 сентября 2017 года № 711. Зарегистрировано Департаментом юстиции Алматинской области 06 октября 2017 года № 4342. Утратило силу постановлением акимата Карасайского района Алматинской области от 15 февраля 2018 года № 65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Карасайского района Алматинской области от 15.02.2018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Карасайского района ПОСТАНОВЛЯЕТ: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по Карасайскому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Карасайского района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Карасайскому району" от 9 февраля 2016 года № 2-210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3749</w:t>
      </w:r>
      <w:r>
        <w:rPr>
          <w:rFonts w:ascii="Times New Roman"/>
          <w:b w:val="false"/>
          <w:i w:val="false"/>
          <w:color w:val="000000"/>
          <w:sz w:val="28"/>
        </w:rPr>
        <w:t>, опубликован от 22 апреля 2016 года в районной газете "Заман жаршысы") 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НазарбаевойАйжан Нурдильдаевне.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 года 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711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</w:t>
      </w:r>
      <w:r>
        <w:rPr>
          <w:rFonts w:ascii="Times New Roman"/>
          <w:b/>
          <w:i w:val="false"/>
          <w:color w:val="000000"/>
        </w:rPr>
        <w:t>размер подушевого финансированияи родительской платы по Карасайскому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6167"/>
        <w:gridCol w:w="2"/>
        <w:gridCol w:w="2"/>
        <w:gridCol w:w="1107"/>
        <w:gridCol w:w="1693"/>
        <w:gridCol w:w="819"/>
        <w:gridCol w:w="1694"/>
      </w:tblGrid>
      <w:tr>
        <w:trPr>
          <w:trHeight w:val="30" w:hRule="atLeast"/>
        </w:trPr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6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подушевого финансирования в организациях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лет-до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детские сады, финансируемые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8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"Жанерке"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микрорайон "Алтын ауыл" город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Каскелен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9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"Айголек" города Каскелен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10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"Ерке-Нұр" города Каскелен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11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государственное казенное предприятие "Детский сад "Балауса" села Бекболат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 акимате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12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государственное казенное предприятие "Детский сад "Нұр-Ай" села Райымбек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 акимате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Карасайского района" государственного учреждения "Карасайский районный 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13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"Еркемай" село Береке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14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государственное казенное 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редприятие "Детский сад "Ақ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көгерші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н" в селе Кыргауылды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детские сады, финансируемые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16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"Брусничка"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17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государственное казенное предприятие "Детский сад "Сандугаш" при акимате Карасайского района" государственного учреждения "Карасайский районный отдел образования"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18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"Бота" государственного учреждения "Карасайский районный отдел образования"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мини-центры, финансируемые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–гимназия имени Абая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С.Керимбекова с дошкольным мини-центром" государственного учреждения Карасайский районный отдела образования"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А.С.Пушкина с дошкольным мини-центром" государственного учреждения "Карасайский районный отдела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Кайнар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села Ушконыр с дошкольным мини-центром" государственного учреждения Карасайский районный отдел образования"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Ж.Барибаева с дошкольным мини-центром" государственного учреждения "Карасайский районный отдел образования 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М.Габдуллина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Алтын ауыл с дошкольным мини-центром" государственного учреждения Карасайский районный отдел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"Казахская средняя школа села Кыргауылды с дошкольным мини-центром" государственного учреждения Карасайский районный отдела образования"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мини-центры, финансируемые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Н.Алимкулова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А.Байжанова с дошкольным мини-центром" государственного учреждения Карасайский районный отдел образования"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В.Г.Белинского с дошкольным мини-центром" государственного учреждения Карасайский районный отдел образования"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А.Байсалбаева с дошкольным мини-центром"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"Карасайсий районный отдел образования"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"Средная школа-гимназия села Ушконыр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школа Ушконыр с дошкольным мини-центром" государственного учреждения "Карасайский районный отдел образования""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М.Бейсебаева с дошкольным мини-центром" государственного учреждения "Карасайский районнный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села Абай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Карасай батыра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имениБ. Косынова с дошкольным мини-центром" государственного учреждения "Карасайский районный отдел образования"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А.С.Макаренко с дошкольным мини-центром" государственного учреждения "Карасайский районный одел образования"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Жамбыла с дошкольным мини -центром" государственного учреждения "Карасайский районный отдел образования"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О.Жандосова с дошкольным мини центром" государственного учреждения "Карасайский районный отдел образования"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Жанатурмыс с дошкольным мини центром" государственного учреждения "Карасайский районный отдел образования"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школа ст. Шамалган с дошкольным мини центром" государственного учреждения "Карасайский районаный отдела образования"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Н.Крупская с дошкольным мини центром" государственного учреждения "Карасайский районный отдел образования"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 гимназия села Алмалыбак с дошкольным мини центром" государственного учреждения "Карасайский районный отдел образования"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детские сады, финансируемые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48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"Нұр Отау "Әсем-Ай"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9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"Ай-Ару"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50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 - Ариман"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51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 Дән"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52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"ТОО "Жадыра-Жайна"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53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центр "Бота"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54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"Абиров" Бал-бала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bookmarkEnd w:id="55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"Бал-бала 1" ТОО "Абиров"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bookmarkEnd w:id="56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"Ерке-ЖАР"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57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"Каскелен Хансултан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58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"АМИРА"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59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ФилиалЧастного учреждения"Средняя специализированная школа "БОЛАШАК"вгороде Каскелен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60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НУРАЙЫМ"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  <w:bookmarkEnd w:id="61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"Гульдаурен" филиал "Балдария"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62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"Жануя-Айтей"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63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"Арайлым и Ко"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  <w:bookmarkEnd w:id="64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"ТОО "Балдаурен"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  <w:bookmarkEnd w:id="65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""Райымбек балабақшасы"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  <w:bookmarkEnd w:id="66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"ТИМОШ"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  <w:bookmarkEnd w:id="67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"Жаркын-Ай"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  <w:bookmarkEnd w:id="68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"Ясли, детский сад "Умай Ана"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  <w:bookmarkEnd w:id="69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"Атамұра 2030"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  <w:bookmarkEnd w:id="70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"TIMOSHбалапан"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  <w:bookmarkEnd w:id="71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"БАЛДЫРГАН балабакшасы"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  <w:bookmarkEnd w:id="72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"Балмира"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  <w:bookmarkEnd w:id="73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"Асыл- Айым 1"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  <w:bookmarkEnd w:id="74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"Асыл-Айым"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  <w:bookmarkEnd w:id="75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"Нұрбөпе"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  <w:bookmarkEnd w:id="76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садик "Балауса"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  <w:bookmarkEnd w:id="77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"Инклюзивный детский сад "MEGA VECTOR"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  <w:bookmarkEnd w:id="78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"Айрус 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  <w:bookmarkEnd w:id="79"/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"Энтузиаст"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(доп.группы)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ежемесячной оплаты, взимаемой с родителей или законных представителей за содержание ребенка в государственных дошкольных организациях, созданных в организауионно-правовой форме коммунальных государственных казенных предприятий, состовляет 100 процентов затрат на питание, независимо от возраста, и устанавливается учредителем.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частных дошкольных организациях порядок взимания оплаты с родителей или законных представителей установливается учридетелем дошкольной организации.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