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7dc1" w14:textId="9bd7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города,сельских округов Карасайского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25 декабря 2017 года № 23-3. Зарегистрировано Департаментом юстиции Алматинской области 5 января 2018 года № 4479.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Каскелен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1079078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805024 тысячи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274054 тысячи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1089678 тысяч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10600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финансирование дефицита (использование профицита) бюджета 10600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Жамбылского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111108 тысяч тенге, в том числе: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75258 тысяч тенге;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35850 тысяч тенге;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116944 тысячи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5836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Елтайского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145377 тысяч тенге, в том числе: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94022 тысячи тенге;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51355 тысяч тенге;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145377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Жанашамалганского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171163 тысячи тенге, в том числе: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143396 тысяч тенге;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27767 тысяч тенге;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172663 тысячи тенге;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Райымбекского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392909 тысяч тенге, в том числе: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222412 тысячи тенге;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170497 тысяч тенге;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393608 тысяч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699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Первомайского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61593 тысячи тенге, в том числе: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28930 тысяч тенге;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32663 тысячи тенге;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62473 тысячи тенге;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880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7.Утвердить бюджет Жандосовского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67122 тысячи тенге, в том числе: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47904 тысячи тенге;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19218 тысяч тенге;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67392 тысячи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Умтылского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137644 тысячи тенге, в том числе: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108540 тысяч тенге;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29104 тысячи тенге;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140899 тысяч тенге;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3255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9.Утвердить бюджет Шамалганского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180840 тысяч тенге, в том числе: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123740 тысяч тенге;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57100 тысяч тенге;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180840 тысяч тенге;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Иргелинского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46"/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244887 тысяч тенге, в том числе:</w:t>
      </w:r>
    </w:p>
    <w:bookmarkEnd w:id="47"/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209967 тысяч тенге;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34920 тысяч тенге;</w:t>
      </w:r>
    </w:p>
    <w:bookmarkEnd w:id="49"/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246125 тысяч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Айтейского сельского округа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51"/>
    <w:bookmarkStart w:name="z9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59289 тысяч тенге, в том числе:</w:t>
      </w:r>
    </w:p>
    <w:bookmarkEnd w:id="52"/>
    <w:bookmarkStart w:name="z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36400 тысяч тенге;</w:t>
      </w:r>
    </w:p>
    <w:bookmarkEnd w:id="53"/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22889 тысяч тенге;</w:t>
      </w:r>
    </w:p>
    <w:bookmarkEnd w:id="54"/>
    <w:bookmarkStart w:name="z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59289 тысяч тенге;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районном бюджете на 2018 год объем бюджетных изъятий из бюджета города, сельских округов в районный бюджет в сумме 1254504 тысячи тенге, в том числе:</w:t>
      </w:r>
    </w:p>
    <w:bookmarkEnd w:id="56"/>
    <w:bookmarkStart w:name="z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603854 тысячи тенге;</w:t>
      </w:r>
    </w:p>
    <w:bookmarkEnd w:id="57"/>
    <w:bookmarkStart w:name="z1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40922 тысячи тенге;</w:t>
      </w:r>
    </w:p>
    <w:bookmarkEnd w:id="58"/>
    <w:bookmarkStart w:name="z10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Елтайского сельского округа 51144 тысячи тенге;</w:t>
      </w:r>
    </w:p>
    <w:bookmarkEnd w:id="59"/>
    <w:bookmarkStart w:name="z1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Жанашамалганского сельского округа 100141 тысяча тенге;</w:t>
      </w:r>
    </w:p>
    <w:bookmarkEnd w:id="60"/>
    <w:bookmarkStart w:name="z10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Райымбекского сельского округа 138837 тысяч тенге;</w:t>
      </w:r>
    </w:p>
    <w:bookmarkEnd w:id="61"/>
    <w:bookmarkStart w:name="z10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Первомайского сельского округа 800 тысяч тенге;</w:t>
      </w:r>
    </w:p>
    <w:bookmarkEnd w:id="62"/>
    <w:bookmarkStart w:name="z10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Жандосовского сельского округа 27065 тысяч тенге;</w:t>
      </w:r>
    </w:p>
    <w:bookmarkEnd w:id="63"/>
    <w:bookmarkStart w:name="z10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Умтылский сельского округа 74662 тысячи тенге;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Шамалганского сельского округа 26265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Иргелинского сельского округа 177561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Айтейского сельского округа 13253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Карасайского районного маслихата "По формированию бюджета, финансов, социально-экономического развития, рыночной структуры, экономики и предпринимательства".</w:t>
      </w:r>
    </w:p>
    <w:bookmarkEnd w:id="65"/>
    <w:bookmarkStart w:name="z1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2018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625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1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2018 год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"/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69"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1079078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805024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0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1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2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3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469"/>
        <w:gridCol w:w="947"/>
        <w:gridCol w:w="1469"/>
        <w:gridCol w:w="3808"/>
        <w:gridCol w:w="3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74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5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625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9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2019 год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1058131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325482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523786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423716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94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04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3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625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27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Каскелен на 2020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1117254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908391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453376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6"/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7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2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7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6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651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"25" декабря 2017 года № 23-3 "О бюджетах города, сельских округов Карасайского района на 2018- 2020 годы"</w:t>
            </w:r>
          </w:p>
        </w:tc>
      </w:tr>
    </w:tbl>
    <w:bookmarkStart w:name="z35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2018 год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3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5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43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 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8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0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4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625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51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 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4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4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3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625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602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2018 год 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0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625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68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2019 год 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177164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0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4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9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625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77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2020 год 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2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186999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4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9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4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3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860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Жанашамалганского сельского округа на 2018 год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0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943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Жанашамалганского сельского округа на 2018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8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0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4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666"/>
        <w:gridCol w:w="695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9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026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Жанашамалганского сельского округа на 2020 год 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2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4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9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4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3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109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2018 год 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065"/>
        <w:gridCol w:w="3436"/>
        <w:gridCol w:w="4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0"/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Карасайского районного маслихата от "25"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23-3 "О бюджетах города, сельских округов Карасайского района на 2018-2020 годы"</w:t>
            </w:r>
          </w:p>
        </w:tc>
      </w:tr>
    </w:tbl>
    <w:bookmarkStart w:name="z1195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2019 год 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8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350183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0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4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9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8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281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сельского округа на 2020 год 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2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4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9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4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8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3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367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2018 год 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450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2019 год 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1936"/>
        <w:gridCol w:w="1936"/>
        <w:gridCol w:w="4048"/>
        <w:gridCol w:w="34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  <w:bookmarkEnd w:id="538"/>
        </w:tc>
        <w:tc>
          <w:tcPr>
            <w:tcW w:w="3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0"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1"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2"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45"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7"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9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4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9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8"/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3"/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532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2020 год </w:t>
      </w:r>
    </w:p>
    <w:bookmarkEnd w:id="5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1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3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8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3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2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615" w:id="6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2018 год </w:t>
      </w:r>
    </w:p>
    <w:bookmarkEnd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645"/>
        <w:gridCol w:w="1060"/>
        <w:gridCol w:w="1645"/>
        <w:gridCol w:w="426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694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2019 год </w:t>
      </w:r>
    </w:p>
    <w:bookmarkEnd w:id="6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1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7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8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3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8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2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7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773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Жандосовского сельского округа на 2020 год </w:t>
      </w:r>
    </w:p>
    <w:bookmarkEnd w:id="6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4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0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1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85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6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1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9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5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9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0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852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2018 год </w:t>
      </w:r>
    </w:p>
    <w:bookmarkEnd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7"/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0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-3 255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709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1935" w:id="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Умтылского сельского округа на 2019 год </w:t>
      </w:r>
    </w:p>
    <w:bookmarkEnd w:id="7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1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7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2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9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4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9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3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4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8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2018" w:id="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2018 год</w:t>
      </w:r>
    </w:p>
    <w:bookmarkEnd w:id="7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55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1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3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5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8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3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0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2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2101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2018 год</w:t>
      </w:r>
    </w:p>
    <w:bookmarkEnd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9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0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1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2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3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5"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06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2184" w:id="8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2019 год </w:t>
      </w:r>
    </w:p>
    <w:bookmarkEnd w:id="8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8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4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6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1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1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36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0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4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5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5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2267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Шамалганского сельского округа на 2020 год </w:t>
      </w:r>
    </w:p>
    <w:bookmarkEnd w:id="8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58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264502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88197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8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70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74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5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0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4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8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9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9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2350" w:id="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2018 год </w:t>
      </w:r>
    </w:p>
    <w:bookmarkEnd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9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97"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98"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65"/>
        <w:gridCol w:w="565"/>
        <w:gridCol w:w="6849"/>
        <w:gridCol w:w="37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99"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Погашение бюджетных кредитов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00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01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34"/>
        <w:gridCol w:w="989"/>
        <w:gridCol w:w="1535"/>
        <w:gridCol w:w="3977"/>
        <w:gridCol w:w="3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902"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03"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2433" w:id="9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2019 год </w:t>
      </w:r>
    </w:p>
    <w:bookmarkEnd w:id="9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761"/>
        <w:gridCol w:w="43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5"/>
        </w:tc>
        <w:tc>
          <w:tcPr>
            <w:tcW w:w="4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7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170852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0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1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322124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3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0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5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28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8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3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3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9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0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4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7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2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4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2517" w:id="9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Иргелинского сельского округа на 2020 год </w:t>
      </w:r>
    </w:p>
    <w:bookmarkEnd w:id="9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49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823"/>
        <w:gridCol w:w="1735"/>
        <w:gridCol w:w="1735"/>
        <w:gridCol w:w="3628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55"/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9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4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18443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0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256826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7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7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0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2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7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7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86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2600" w:id="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2018 год </w:t>
      </w:r>
    </w:p>
    <w:bookmarkEnd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Карасайского районного маслихата Алматинской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3"/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7301"/>
        <w:gridCol w:w="34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3"/>
        <w:gridCol w:w="615"/>
        <w:gridCol w:w="615"/>
        <w:gridCol w:w="615"/>
        <w:gridCol w:w="2021"/>
        <w:gridCol w:w="40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2683" w:id="9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2019 год </w:t>
      </w:r>
    </w:p>
    <w:bookmarkEnd w:id="9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5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5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854"/>
        <w:gridCol w:w="1801"/>
        <w:gridCol w:w="1802"/>
        <w:gridCol w:w="3767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0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3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0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4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1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3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9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0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5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6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8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8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0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2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23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3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4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27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8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1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6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2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8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3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03"/>
        <w:gridCol w:w="4676"/>
      </w:tblGrid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Карасайского районного маслихата от "25" декабря 2017 года № 23-3 "О бюджетах города, сельских округов Карасайского района на 2018-2020 годы"</w:t>
            </w:r>
          </w:p>
        </w:tc>
      </w:tr>
    </w:tbl>
    <w:bookmarkStart w:name="z2766" w:id="10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Айтейского сельского округа на 2020 год </w:t>
      </w:r>
    </w:p>
    <w:bookmarkEnd w:id="10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0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2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854"/>
        <w:gridCol w:w="1801"/>
        <w:gridCol w:w="1802"/>
        <w:gridCol w:w="3767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5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4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7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5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35219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3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1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сельской местности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52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3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9825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54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8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</w:t>
            </w:r>
          </w:p>
        </w:tc>
      </w:tr>
      <w:tr>
        <w:trPr>
          <w:trHeight w:val="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57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4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62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0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4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607"/>
        <w:gridCol w:w="607"/>
        <w:gridCol w:w="5062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7"/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9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8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2113"/>
        <w:gridCol w:w="1361"/>
        <w:gridCol w:w="5475"/>
        <w:gridCol w:w="19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71"/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1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3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6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5"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918"/>
        <w:gridCol w:w="1935"/>
        <w:gridCol w:w="1935"/>
        <w:gridCol w:w="4491"/>
        <w:gridCol w:w="1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6"/>
        </w:tc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0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1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2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3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8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