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9ac1" w14:textId="71a9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2016 года № 15-53 "О бюджете Каратальского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2 марта 2017 года № 16-57. Зарегистрировано Департаментом юстиции Алматинской области 15 марта 2017 года № 4136. Утратило силу решением Каратальского районного маслихата Алматинской области от 11 апреля 2018 года № 32-141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Алматинской области от 11.04.2018 </w:t>
      </w:r>
      <w:r>
        <w:rPr>
          <w:rFonts w:ascii="Times New Roman"/>
          <w:b w:val="false"/>
          <w:i w:val="false"/>
          <w:color w:val="ff0000"/>
          <w:sz w:val="28"/>
        </w:rPr>
        <w:t>№ 32-141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от 21 декабря 2016 года № 15-53 "О бюджете Каратальского района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от 6 января 2017 года в газете "Каратал")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4722623 тысяч тенге, в том числе: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261492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3000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4453331 тысяч тенге, в том числе: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824673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475898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3152760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4722520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17570 тысяч тенге, в том числе: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30632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13062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17467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17467 тысяч тенге.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Дүйсеналиева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Каратальского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1"/>
        <w:gridCol w:w="4899"/>
      </w:tblGrid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Каратальского районного маслихата от "2"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16-57 "О внесении изменений в решение Каратальского районного маслихата от 21 декабря 2016 года № 15-53 "О бюджете Каратальского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Каратальского районного маслихата от 21 декабря 2016 года № 15-53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Каратальского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30"/>
        <w:gridCol w:w="5933"/>
        <w:gridCol w:w="24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Oбеспечение деятельности центров занятости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7"/>
        <w:gridCol w:w="4841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430"/>
        <w:gridCol w:w="430"/>
        <w:gridCol w:w="853"/>
        <w:gridCol w:w="105"/>
        <w:gridCol w:w="5664"/>
        <w:gridCol w:w="34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3"/>
        <w:gridCol w:w="4722"/>
        <w:gridCol w:w="4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7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12"/>
        <w:gridCol w:w="2582"/>
        <w:gridCol w:w="3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