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8ba7" w14:textId="9098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Каратальскому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31 июля 2017 года № 272. Зарегистрировано Департаментом юстиции Алматинской области 31 августа 2017 года № 4325. Утратило силу постановлением акимата Каратальского района Алматинской области от 14 мая 2018 года № 168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Каратальского района Алматинской области от 14.05.2018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Каратальского района ПОСТАНОВЛЯЕТ: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по Каратальскому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Каратальского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Каратальскому району" от 08 октября 2014 года № 369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31октября 2014 года в газете "Каратал").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К. Касымова.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июля 2017 года № 272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подушевогофинансирования и родительской платыпо Каратальскому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4499"/>
        <w:gridCol w:w="1299"/>
        <w:gridCol w:w="2306"/>
        <w:gridCol w:w="1447"/>
        <w:gridCol w:w="1906"/>
      </w:tblGrid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6"/>
        </w:tc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организациях дошкольного воспитания и обучения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"Балбобек" государственного учреждения "Отдел образования Каратальского района"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25 Акимата Каратальского района"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97 Акимата Каратальского района"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Ахмета Байтурсынова с дошкольным мини-центром" государственного учреждения "Отдел образования Каратальского района"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А.С. Пушкина с дошкольным мини -центром" государственного учреждения "Отдел образования Каратальского района"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 гимназия с дошкольным мини - центром имени Бикен Римовой" государственного учреждения "Отдел образования Каратальского района"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"Жанаталапская средняя школа с дошкольным мини-центром с начальной школой Умтыл" государственного учреждения "Отдел образования Каратальского района"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в селе Оян с дошкольным мини- центром" государственного учреждения "Отдел образования Каратальского района"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И. Есенберлина с дошкольным мини-центром" государственного учреждения "Отдел образования Каратальского района"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 Горького с дошкольным мини-центром" государственного учреждения "Отдел образования Каратальского района"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образование "Детский сад "Максат"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образование "Детский сад "Нур"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ежемесячной оплаты, взимаемой с родителей или законных представителей за содержание ребенка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питание, независимо от возраста, и устанавливается учредителем.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частных дошкольных организациях порядок взимания оплаты с родителей или законных представителей устанавливается учредителем дошкольной организации.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